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Times New Roman" w:eastAsia="宋体"/>
          <w:sz w:val="20"/>
          <w:lang w:val="en-US" w:eastAsia="zh-CN"/>
        </w:rPr>
      </w:pPr>
      <w:r>
        <w:rPr>
          <w:rFonts w:hint="eastAsia" w:ascii="Times New Roman"/>
          <w:sz w:val="20"/>
          <w:lang w:val="en-US" w:eastAsia="zh-CN"/>
        </w:rPr>
        <w:t>报名热线：13488893598 刘老师</w:t>
      </w:r>
      <w:bookmarkStart w:id="0" w:name="_GoBack"/>
      <w:bookmarkEnd w:id="0"/>
    </w:p>
    <w:p>
      <w:pPr>
        <w:pStyle w:val="3"/>
        <w:spacing w:before="4"/>
        <w:rPr>
          <w:rFonts w:ascii="Times New Roman"/>
          <w:sz w:val="17"/>
        </w:rPr>
      </w:pPr>
    </w:p>
    <w:p>
      <w:pPr>
        <w:pStyle w:val="2"/>
        <w:spacing w:before="80"/>
        <w:ind w:left="1018"/>
      </w:pPr>
      <w:r>
        <w:rPr>
          <w:color w:val="1F6D34"/>
          <w:w w:val="95"/>
        </w:rPr>
        <w:t>个人信息</w:t>
      </w:r>
    </w:p>
    <w:tbl>
      <w:tblPr>
        <w:tblStyle w:val="4"/>
        <w:tblW w:w="0" w:type="auto"/>
        <w:tblInd w:w="1028" w:type="dxa"/>
        <w:tblBorders>
          <w:top w:val="single" w:color="336699" w:sz="8" w:space="0"/>
          <w:left w:val="single" w:color="336699" w:sz="8" w:space="0"/>
          <w:bottom w:val="single" w:color="336699" w:sz="8" w:space="0"/>
          <w:right w:val="single" w:color="336699" w:sz="8" w:space="0"/>
          <w:insideH w:val="single" w:color="336699" w:sz="8" w:space="0"/>
          <w:insideV w:val="single" w:color="336699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2160"/>
        <w:gridCol w:w="1440"/>
        <w:gridCol w:w="1980"/>
        <w:gridCol w:w="1260"/>
        <w:gridCol w:w="1440"/>
      </w:tblGrid>
      <w:tr>
        <w:tblPrEx>
          <w:tblBorders>
            <w:top w:val="single" w:color="336699" w:sz="8" w:space="0"/>
            <w:left w:val="single" w:color="336699" w:sz="8" w:space="0"/>
            <w:bottom w:val="single" w:color="336699" w:sz="8" w:space="0"/>
            <w:right w:val="single" w:color="336699" w:sz="8" w:space="0"/>
            <w:insideH w:val="single" w:color="336699" w:sz="8" w:space="0"/>
            <w:insideV w:val="single" w:color="33669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0" w:type="dxa"/>
          </w:tcPr>
          <w:p>
            <w:pPr>
              <w:pStyle w:val="8"/>
              <w:spacing w:before="71"/>
              <w:rPr>
                <w:sz w:val="13"/>
              </w:rPr>
            </w:pPr>
            <w:r>
              <w:rPr>
                <w:color w:val="16468A"/>
                <w:sz w:val="13"/>
              </w:rPr>
              <w:t>姓</w:t>
            </w:r>
          </w:p>
        </w:tc>
        <w:tc>
          <w:tcPr>
            <w:tcW w:w="216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</w:tcPr>
          <w:p>
            <w:pPr>
              <w:pStyle w:val="8"/>
              <w:spacing w:before="71"/>
              <w:rPr>
                <w:sz w:val="13"/>
              </w:rPr>
            </w:pPr>
            <w:r>
              <w:rPr>
                <w:color w:val="16468A"/>
                <w:sz w:val="13"/>
              </w:rPr>
              <w:t>名</w:t>
            </w:r>
          </w:p>
        </w:tc>
        <w:tc>
          <w:tcPr>
            <w:tcW w:w="198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8"/>
              <w:spacing w:before="71"/>
              <w:rPr>
                <w:sz w:val="13"/>
              </w:rPr>
            </w:pPr>
            <w:r>
              <w:rPr>
                <w:color w:val="16468A"/>
                <w:sz w:val="13"/>
              </w:rPr>
              <w:t>性别</w:t>
            </w:r>
          </w:p>
        </w:tc>
        <w:tc>
          <w:tcPr>
            <w:tcW w:w="1440" w:type="dxa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290"/>
              </w:tabs>
              <w:spacing w:before="71" w:after="0" w:line="240" w:lineRule="auto"/>
              <w:ind w:left="289" w:right="0" w:hanging="118"/>
              <w:jc w:val="left"/>
              <w:rPr>
                <w:sz w:val="13"/>
              </w:rPr>
            </w:pPr>
            <w:r>
              <w:rPr>
                <w:color w:val="16468A"/>
                <w:spacing w:val="15"/>
                <w:sz w:val="13"/>
              </w:rPr>
              <w:t xml:space="preserve">男 </w:t>
            </w:r>
            <w:r>
              <w:rPr>
                <w:rFonts w:ascii="Wingdings" w:hAnsi="Wingdings" w:eastAsia="Wingdings"/>
                <w:color w:val="16468A"/>
                <w:sz w:val="13"/>
              </w:rPr>
              <w:t></w:t>
            </w:r>
            <w:r>
              <w:rPr>
                <w:rFonts w:ascii="Times New Roman" w:hAnsi="Times New Roman" w:eastAsia="Times New Roman"/>
                <w:color w:val="16468A"/>
                <w:sz w:val="13"/>
              </w:rPr>
              <w:t xml:space="preserve"> </w:t>
            </w:r>
            <w:r>
              <w:rPr>
                <w:color w:val="16468A"/>
                <w:sz w:val="13"/>
              </w:rPr>
              <w:t>女</w:t>
            </w:r>
          </w:p>
        </w:tc>
      </w:tr>
      <w:tr>
        <w:tblPrEx>
          <w:tblBorders>
            <w:top w:val="single" w:color="336699" w:sz="8" w:space="0"/>
            <w:left w:val="single" w:color="336699" w:sz="8" w:space="0"/>
            <w:bottom w:val="single" w:color="336699" w:sz="8" w:space="0"/>
            <w:right w:val="single" w:color="336699" w:sz="8" w:space="0"/>
            <w:insideH w:val="single" w:color="336699" w:sz="8" w:space="0"/>
            <w:insideV w:val="single" w:color="33669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0" w:type="dxa"/>
          </w:tcPr>
          <w:p>
            <w:pPr>
              <w:pStyle w:val="8"/>
              <w:spacing w:before="70"/>
              <w:rPr>
                <w:sz w:val="13"/>
              </w:rPr>
            </w:pPr>
            <w:r>
              <w:rPr>
                <w:color w:val="16468A"/>
                <w:sz w:val="13"/>
              </w:rPr>
              <w:t>出生日期（年月日）</w:t>
            </w:r>
          </w:p>
        </w:tc>
        <w:tc>
          <w:tcPr>
            <w:tcW w:w="216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</w:tcPr>
          <w:p>
            <w:pPr>
              <w:pStyle w:val="8"/>
              <w:spacing w:before="70"/>
              <w:rPr>
                <w:sz w:val="13"/>
              </w:rPr>
            </w:pPr>
            <w:r>
              <w:rPr>
                <w:color w:val="16468A"/>
                <w:sz w:val="13"/>
              </w:rPr>
              <w:t>出生地点</w:t>
            </w:r>
          </w:p>
        </w:tc>
        <w:tc>
          <w:tcPr>
            <w:tcW w:w="4680" w:type="dxa"/>
            <w:gridSpan w:val="3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336699" w:sz="8" w:space="0"/>
            <w:left w:val="single" w:color="336699" w:sz="8" w:space="0"/>
            <w:bottom w:val="single" w:color="336699" w:sz="8" w:space="0"/>
            <w:right w:val="single" w:color="336699" w:sz="8" w:space="0"/>
            <w:insideH w:val="single" w:color="336699" w:sz="8" w:space="0"/>
            <w:insideV w:val="single" w:color="33669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0" w:type="dxa"/>
          </w:tcPr>
          <w:p>
            <w:pPr>
              <w:pStyle w:val="8"/>
              <w:spacing w:before="71"/>
              <w:rPr>
                <w:sz w:val="13"/>
              </w:rPr>
            </w:pPr>
            <w:r>
              <w:rPr>
                <w:color w:val="16468A"/>
                <w:sz w:val="13"/>
              </w:rPr>
              <w:t>国籍</w:t>
            </w:r>
          </w:p>
        </w:tc>
        <w:tc>
          <w:tcPr>
            <w:tcW w:w="216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</w:tcPr>
          <w:p>
            <w:pPr>
              <w:pStyle w:val="8"/>
              <w:spacing w:before="71"/>
              <w:rPr>
                <w:sz w:val="13"/>
              </w:rPr>
            </w:pPr>
            <w:r>
              <w:rPr>
                <w:color w:val="16468A"/>
                <w:sz w:val="13"/>
              </w:rPr>
              <w:t>婚姻状态</w:t>
            </w:r>
          </w:p>
        </w:tc>
        <w:tc>
          <w:tcPr>
            <w:tcW w:w="198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8"/>
              <w:spacing w:before="71"/>
              <w:rPr>
                <w:rFonts w:hint="default" w:eastAsia="宋体"/>
                <w:sz w:val="13"/>
                <w:lang w:val="en-US" w:eastAsia="zh-CN"/>
              </w:rPr>
            </w:pPr>
            <w:r>
              <w:rPr>
                <w:rFonts w:hint="eastAsia"/>
                <w:sz w:val="13"/>
                <w:lang w:val="en-US" w:eastAsia="zh-CN"/>
              </w:rPr>
              <w:t>身份证号码</w:t>
            </w:r>
          </w:p>
        </w:tc>
        <w:tc>
          <w:tcPr>
            <w:tcW w:w="144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</w:tr>
    </w:tbl>
    <w:p>
      <w:pPr>
        <w:spacing w:before="78" w:after="2"/>
        <w:ind w:left="1018" w:right="0" w:firstLine="0"/>
        <w:jc w:val="left"/>
        <w:rPr>
          <w:sz w:val="14"/>
        </w:rPr>
      </w:pPr>
      <w:r>
        <w:rPr>
          <w:color w:val="1F6D34"/>
          <w:w w:val="95"/>
          <w:sz w:val="14"/>
        </w:rPr>
        <w:t>通信地址</w:t>
      </w:r>
    </w:p>
    <w:tbl>
      <w:tblPr>
        <w:tblStyle w:val="4"/>
        <w:tblW w:w="0" w:type="auto"/>
        <w:tblInd w:w="1028" w:type="dxa"/>
        <w:tblBorders>
          <w:top w:val="single" w:color="336699" w:sz="8" w:space="0"/>
          <w:left w:val="single" w:color="336699" w:sz="8" w:space="0"/>
          <w:bottom w:val="single" w:color="336699" w:sz="8" w:space="0"/>
          <w:right w:val="single" w:color="336699" w:sz="8" w:space="0"/>
          <w:insideH w:val="single" w:color="336699" w:sz="8" w:space="0"/>
          <w:insideV w:val="single" w:color="336699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2160"/>
        <w:gridCol w:w="1440"/>
        <w:gridCol w:w="1980"/>
        <w:gridCol w:w="1260"/>
        <w:gridCol w:w="1440"/>
      </w:tblGrid>
      <w:tr>
        <w:tblPrEx>
          <w:tblBorders>
            <w:top w:val="single" w:color="336699" w:sz="8" w:space="0"/>
            <w:left w:val="single" w:color="336699" w:sz="8" w:space="0"/>
            <w:bottom w:val="single" w:color="336699" w:sz="8" w:space="0"/>
            <w:right w:val="single" w:color="336699" w:sz="8" w:space="0"/>
            <w:insideH w:val="single" w:color="336699" w:sz="8" w:space="0"/>
            <w:insideV w:val="single" w:color="33669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620" w:type="dxa"/>
          </w:tcPr>
          <w:p>
            <w:pPr>
              <w:pStyle w:val="8"/>
              <w:spacing w:before="58"/>
              <w:rPr>
                <w:sz w:val="13"/>
              </w:rPr>
            </w:pPr>
            <w:r>
              <w:rPr>
                <w:color w:val="16468A"/>
                <w:sz w:val="13"/>
              </w:rPr>
              <w:t>街道门牌号</w:t>
            </w:r>
          </w:p>
        </w:tc>
        <w:tc>
          <w:tcPr>
            <w:tcW w:w="8280" w:type="dxa"/>
            <w:gridSpan w:val="5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336699" w:sz="8" w:space="0"/>
            <w:left w:val="single" w:color="336699" w:sz="8" w:space="0"/>
            <w:bottom w:val="single" w:color="336699" w:sz="8" w:space="0"/>
            <w:right w:val="single" w:color="336699" w:sz="8" w:space="0"/>
            <w:insideH w:val="single" w:color="336699" w:sz="8" w:space="0"/>
            <w:insideV w:val="single" w:color="33669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0" w:type="dxa"/>
          </w:tcPr>
          <w:p>
            <w:pPr>
              <w:pStyle w:val="8"/>
              <w:spacing w:before="71"/>
              <w:rPr>
                <w:sz w:val="13"/>
              </w:rPr>
            </w:pPr>
            <w:r>
              <w:rPr>
                <w:color w:val="16468A"/>
                <w:sz w:val="13"/>
              </w:rPr>
              <w:t>城市</w:t>
            </w:r>
          </w:p>
        </w:tc>
        <w:tc>
          <w:tcPr>
            <w:tcW w:w="216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</w:tcPr>
          <w:p>
            <w:pPr>
              <w:pStyle w:val="8"/>
              <w:spacing w:before="71"/>
              <w:rPr>
                <w:sz w:val="13"/>
              </w:rPr>
            </w:pPr>
            <w:r>
              <w:rPr>
                <w:color w:val="16468A"/>
                <w:sz w:val="13"/>
              </w:rPr>
              <w:t>国家</w:t>
            </w:r>
          </w:p>
        </w:tc>
        <w:tc>
          <w:tcPr>
            <w:tcW w:w="198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8"/>
              <w:spacing w:before="71"/>
              <w:rPr>
                <w:sz w:val="13"/>
              </w:rPr>
            </w:pPr>
            <w:r>
              <w:rPr>
                <w:color w:val="16468A"/>
                <w:sz w:val="13"/>
              </w:rPr>
              <w:t>邮编</w:t>
            </w:r>
          </w:p>
        </w:tc>
        <w:tc>
          <w:tcPr>
            <w:tcW w:w="144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336699" w:sz="8" w:space="0"/>
            <w:left w:val="single" w:color="336699" w:sz="8" w:space="0"/>
            <w:bottom w:val="single" w:color="336699" w:sz="8" w:space="0"/>
            <w:right w:val="single" w:color="336699" w:sz="8" w:space="0"/>
            <w:insideH w:val="single" w:color="336699" w:sz="8" w:space="0"/>
            <w:insideV w:val="single" w:color="33669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0" w:type="dxa"/>
          </w:tcPr>
          <w:p>
            <w:pPr>
              <w:pStyle w:val="8"/>
              <w:spacing w:before="73"/>
              <w:rPr>
                <w:sz w:val="13"/>
              </w:rPr>
            </w:pPr>
            <w:r>
              <w:rPr>
                <w:color w:val="16468A"/>
                <w:sz w:val="13"/>
              </w:rPr>
              <w:t>电话</w:t>
            </w:r>
          </w:p>
        </w:tc>
        <w:tc>
          <w:tcPr>
            <w:tcW w:w="216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</w:tcPr>
          <w:p>
            <w:pPr>
              <w:pStyle w:val="8"/>
              <w:spacing w:before="73"/>
              <w:rPr>
                <w:sz w:val="13"/>
              </w:rPr>
            </w:pPr>
            <w:r>
              <w:rPr>
                <w:color w:val="16468A"/>
                <w:sz w:val="13"/>
              </w:rPr>
              <w:t>手机</w:t>
            </w:r>
          </w:p>
        </w:tc>
        <w:tc>
          <w:tcPr>
            <w:tcW w:w="4680" w:type="dxa"/>
            <w:gridSpan w:val="3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336699" w:sz="8" w:space="0"/>
            <w:left w:val="single" w:color="336699" w:sz="8" w:space="0"/>
            <w:bottom w:val="single" w:color="336699" w:sz="8" w:space="0"/>
            <w:right w:val="single" w:color="336699" w:sz="8" w:space="0"/>
            <w:insideH w:val="single" w:color="336699" w:sz="8" w:space="0"/>
            <w:insideV w:val="single" w:color="33669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0" w:type="dxa"/>
          </w:tcPr>
          <w:p>
            <w:pPr>
              <w:pStyle w:val="8"/>
              <w:spacing w:before="72"/>
              <w:rPr>
                <w:sz w:val="13"/>
              </w:rPr>
            </w:pPr>
            <w:r>
              <w:rPr>
                <w:color w:val="16468A"/>
                <w:sz w:val="13"/>
              </w:rPr>
              <w:t>传真</w:t>
            </w:r>
          </w:p>
        </w:tc>
        <w:tc>
          <w:tcPr>
            <w:tcW w:w="216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</w:tcPr>
          <w:p>
            <w:pPr>
              <w:pStyle w:val="8"/>
              <w:spacing w:before="72"/>
              <w:rPr>
                <w:sz w:val="13"/>
              </w:rPr>
            </w:pPr>
            <w:r>
              <w:rPr>
                <w:color w:val="16468A"/>
                <w:sz w:val="13"/>
              </w:rPr>
              <w:t>邮箱</w:t>
            </w:r>
          </w:p>
        </w:tc>
        <w:tc>
          <w:tcPr>
            <w:tcW w:w="4680" w:type="dxa"/>
            <w:gridSpan w:val="3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</w:tr>
    </w:tbl>
    <w:p>
      <w:pPr>
        <w:spacing w:before="80"/>
        <w:ind w:left="1018" w:right="0" w:firstLine="0"/>
        <w:jc w:val="left"/>
        <w:rPr>
          <w:sz w:val="14"/>
        </w:rPr>
      </w:pPr>
      <w:r>
        <w:rPr>
          <w:color w:val="1F6D34"/>
          <w:w w:val="95"/>
          <w:sz w:val="14"/>
        </w:rPr>
        <w:t>公司地址</w:t>
      </w:r>
    </w:p>
    <w:tbl>
      <w:tblPr>
        <w:tblStyle w:val="4"/>
        <w:tblW w:w="0" w:type="auto"/>
        <w:tblInd w:w="1028" w:type="dxa"/>
        <w:tblBorders>
          <w:top w:val="single" w:color="336699" w:sz="8" w:space="0"/>
          <w:left w:val="single" w:color="336699" w:sz="8" w:space="0"/>
          <w:bottom w:val="single" w:color="336699" w:sz="8" w:space="0"/>
          <w:right w:val="single" w:color="336699" w:sz="8" w:space="0"/>
          <w:insideH w:val="single" w:color="336699" w:sz="8" w:space="0"/>
          <w:insideV w:val="single" w:color="336699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2160"/>
        <w:gridCol w:w="1440"/>
        <w:gridCol w:w="1980"/>
        <w:gridCol w:w="1260"/>
        <w:gridCol w:w="1440"/>
      </w:tblGrid>
      <w:tr>
        <w:tblPrEx>
          <w:tblBorders>
            <w:top w:val="single" w:color="336699" w:sz="8" w:space="0"/>
            <w:left w:val="single" w:color="336699" w:sz="8" w:space="0"/>
            <w:bottom w:val="single" w:color="336699" w:sz="8" w:space="0"/>
            <w:right w:val="single" w:color="336699" w:sz="8" w:space="0"/>
            <w:insideH w:val="single" w:color="336699" w:sz="8" w:space="0"/>
            <w:insideV w:val="single" w:color="33669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0" w:type="dxa"/>
          </w:tcPr>
          <w:p>
            <w:pPr>
              <w:pStyle w:val="8"/>
              <w:spacing w:before="72"/>
              <w:rPr>
                <w:sz w:val="13"/>
              </w:rPr>
            </w:pPr>
            <w:r>
              <w:rPr>
                <w:color w:val="16468A"/>
                <w:sz w:val="13"/>
              </w:rPr>
              <w:t>公司名称</w:t>
            </w:r>
          </w:p>
        </w:tc>
        <w:tc>
          <w:tcPr>
            <w:tcW w:w="216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</w:tcPr>
          <w:p>
            <w:pPr>
              <w:pStyle w:val="8"/>
              <w:spacing w:before="72"/>
              <w:rPr>
                <w:sz w:val="13"/>
              </w:rPr>
            </w:pPr>
            <w:r>
              <w:rPr>
                <w:color w:val="16468A"/>
                <w:sz w:val="13"/>
              </w:rPr>
              <w:t>地址</w:t>
            </w:r>
          </w:p>
        </w:tc>
        <w:tc>
          <w:tcPr>
            <w:tcW w:w="4680" w:type="dxa"/>
            <w:gridSpan w:val="3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336699" w:sz="8" w:space="0"/>
            <w:left w:val="single" w:color="336699" w:sz="8" w:space="0"/>
            <w:bottom w:val="single" w:color="336699" w:sz="8" w:space="0"/>
            <w:right w:val="single" w:color="336699" w:sz="8" w:space="0"/>
            <w:insideH w:val="single" w:color="336699" w:sz="8" w:space="0"/>
            <w:insideV w:val="single" w:color="33669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0" w:type="dxa"/>
          </w:tcPr>
          <w:p>
            <w:pPr>
              <w:pStyle w:val="8"/>
              <w:spacing w:before="71"/>
              <w:rPr>
                <w:sz w:val="13"/>
              </w:rPr>
            </w:pPr>
            <w:r>
              <w:rPr>
                <w:color w:val="16468A"/>
                <w:sz w:val="13"/>
              </w:rPr>
              <w:t>城市</w:t>
            </w:r>
          </w:p>
        </w:tc>
        <w:tc>
          <w:tcPr>
            <w:tcW w:w="216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</w:tcPr>
          <w:p>
            <w:pPr>
              <w:pStyle w:val="8"/>
              <w:spacing w:before="71"/>
              <w:rPr>
                <w:sz w:val="13"/>
              </w:rPr>
            </w:pPr>
            <w:r>
              <w:rPr>
                <w:color w:val="16468A"/>
                <w:sz w:val="13"/>
              </w:rPr>
              <w:t>国家</w:t>
            </w:r>
          </w:p>
        </w:tc>
        <w:tc>
          <w:tcPr>
            <w:tcW w:w="198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8"/>
              <w:spacing w:before="71"/>
              <w:rPr>
                <w:sz w:val="13"/>
              </w:rPr>
            </w:pPr>
            <w:r>
              <w:rPr>
                <w:color w:val="16468A"/>
                <w:sz w:val="13"/>
              </w:rPr>
              <w:t>邮编</w:t>
            </w:r>
          </w:p>
        </w:tc>
        <w:tc>
          <w:tcPr>
            <w:tcW w:w="144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336699" w:sz="8" w:space="0"/>
            <w:left w:val="single" w:color="336699" w:sz="8" w:space="0"/>
            <w:bottom w:val="single" w:color="336699" w:sz="8" w:space="0"/>
            <w:right w:val="single" w:color="336699" w:sz="8" w:space="0"/>
            <w:insideH w:val="single" w:color="336699" w:sz="8" w:space="0"/>
            <w:insideV w:val="single" w:color="33669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0" w:type="dxa"/>
          </w:tcPr>
          <w:p>
            <w:pPr>
              <w:pStyle w:val="8"/>
              <w:spacing w:before="70"/>
              <w:rPr>
                <w:sz w:val="13"/>
              </w:rPr>
            </w:pPr>
            <w:r>
              <w:rPr>
                <w:color w:val="16468A"/>
                <w:sz w:val="13"/>
              </w:rPr>
              <w:t>电话</w:t>
            </w:r>
          </w:p>
        </w:tc>
        <w:tc>
          <w:tcPr>
            <w:tcW w:w="216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</w:tcPr>
          <w:p>
            <w:pPr>
              <w:pStyle w:val="8"/>
              <w:spacing w:before="70"/>
              <w:rPr>
                <w:sz w:val="13"/>
              </w:rPr>
            </w:pPr>
            <w:r>
              <w:rPr>
                <w:color w:val="16468A"/>
                <w:sz w:val="13"/>
              </w:rPr>
              <w:t>手机</w:t>
            </w:r>
          </w:p>
        </w:tc>
        <w:tc>
          <w:tcPr>
            <w:tcW w:w="4680" w:type="dxa"/>
            <w:gridSpan w:val="3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336699" w:sz="8" w:space="0"/>
            <w:left w:val="single" w:color="336699" w:sz="8" w:space="0"/>
            <w:bottom w:val="single" w:color="336699" w:sz="8" w:space="0"/>
            <w:right w:val="single" w:color="336699" w:sz="8" w:space="0"/>
            <w:insideH w:val="single" w:color="336699" w:sz="8" w:space="0"/>
            <w:insideV w:val="single" w:color="33669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0" w:type="dxa"/>
          </w:tcPr>
          <w:p>
            <w:pPr>
              <w:pStyle w:val="8"/>
              <w:spacing w:before="72"/>
              <w:rPr>
                <w:sz w:val="13"/>
              </w:rPr>
            </w:pPr>
            <w:r>
              <w:rPr>
                <w:color w:val="16468A"/>
                <w:sz w:val="13"/>
              </w:rPr>
              <w:t>传真</w:t>
            </w:r>
          </w:p>
        </w:tc>
        <w:tc>
          <w:tcPr>
            <w:tcW w:w="216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</w:tcPr>
          <w:p>
            <w:pPr>
              <w:pStyle w:val="8"/>
              <w:spacing w:before="72"/>
              <w:rPr>
                <w:sz w:val="13"/>
              </w:rPr>
            </w:pPr>
            <w:r>
              <w:rPr>
                <w:color w:val="16468A"/>
                <w:sz w:val="13"/>
              </w:rPr>
              <w:t>邮箱</w:t>
            </w:r>
          </w:p>
        </w:tc>
        <w:tc>
          <w:tcPr>
            <w:tcW w:w="4680" w:type="dxa"/>
            <w:gridSpan w:val="3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</w:tr>
    </w:tbl>
    <w:p>
      <w:pPr>
        <w:pStyle w:val="3"/>
        <w:spacing w:before="3"/>
        <w:rPr>
          <w:sz w:val="18"/>
        </w:rPr>
      </w:pPr>
    </w:p>
    <w:p>
      <w:pPr>
        <w:tabs>
          <w:tab w:val="left" w:pos="2068"/>
          <w:tab w:val="left" w:pos="10941"/>
        </w:tabs>
        <w:spacing w:before="0"/>
        <w:ind w:left="1018" w:right="0" w:firstLine="0"/>
        <w:jc w:val="left"/>
        <w:rPr>
          <w:rFonts w:ascii="Times New Roman" w:eastAsia="Times New Roman"/>
          <w:sz w:val="14"/>
        </w:rPr>
      </w:pPr>
      <w:r>
        <w:rPr>
          <w:color w:val="1F6D34"/>
          <w:w w:val="95"/>
          <w:sz w:val="14"/>
        </w:rPr>
        <w:t>学年安排</w:t>
      </w:r>
      <w:r>
        <w:rPr>
          <w:color w:val="1F6D34"/>
          <w:sz w:val="14"/>
        </w:rPr>
        <w:tab/>
      </w:r>
      <w:r>
        <w:rPr>
          <w:rFonts w:ascii="Times New Roman" w:eastAsia="Times New Roman"/>
          <w:color w:val="1F6D34"/>
          <w:w w:val="99"/>
          <w:sz w:val="14"/>
          <w:u w:val="single" w:color="16468A"/>
        </w:rPr>
        <w:t xml:space="preserve"> </w:t>
      </w:r>
      <w:r>
        <w:rPr>
          <w:rFonts w:ascii="Times New Roman" w:eastAsia="Times New Roman"/>
          <w:color w:val="1F6D34"/>
          <w:sz w:val="14"/>
          <w:u w:val="single" w:color="16468A"/>
        </w:rPr>
        <w:tab/>
      </w:r>
    </w:p>
    <w:p>
      <w:pPr>
        <w:spacing w:after="0"/>
        <w:jc w:val="left"/>
        <w:rPr>
          <w:rFonts w:ascii="Times New Roman" w:eastAsia="Times New Roman"/>
          <w:sz w:val="14"/>
        </w:rPr>
        <w:sectPr>
          <w:headerReference r:id="rId5" w:type="default"/>
          <w:type w:val="continuous"/>
          <w:pgSz w:w="11910" w:h="16840"/>
          <w:pgMar w:top="1120" w:right="300" w:bottom="280" w:left="400" w:header="485" w:footer="720" w:gutter="0"/>
          <w:cols w:space="720" w:num="1"/>
        </w:sectPr>
      </w:pPr>
    </w:p>
    <w:p>
      <w:pPr>
        <w:tabs>
          <w:tab w:val="left" w:pos="2147"/>
          <w:tab w:val="left" w:pos="3447"/>
          <w:tab w:val="left" w:pos="4877"/>
          <w:tab w:val="left" w:pos="6307"/>
          <w:tab w:val="left" w:pos="7738"/>
        </w:tabs>
        <w:spacing w:before="0"/>
        <w:ind w:left="1018" w:right="0" w:firstLine="0"/>
        <w:jc w:val="left"/>
        <w:rPr>
          <w:b/>
          <w:sz w:val="13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ragraph">
                  <wp:posOffset>-100330</wp:posOffset>
                </wp:positionV>
                <wp:extent cx="0" cy="206375"/>
                <wp:effectExtent l="4445" t="0" r="14605" b="3175"/>
                <wp:wrapNone/>
                <wp:docPr id="10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375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1.9pt;margin-top:-7.9pt;height:16.25pt;width:0pt;mso-position-horizontal-relative:page;z-index:251664384;mso-width-relative:page;mso-height-relative:page;" filled="f" stroked="t" coordsize="21600,21600" o:gfxdata="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5DDby1wAAAAoBAAAP&#10;AAAAAAAAAAEAIAAAACIAAABkcnMvZG93bnJldi54bWxQSwECFAAUAAAACACHTuJAYP2MqeABAADY&#10;AwAADgAAAAAAAAABACAAAAAmAQAAZHJzL2Uyb0RvYy54bWxQSwUGAAAAAAYABgBZAQAAeAUAAAAA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13"/>
          <w:lang w:val="en-US" w:eastAsia="zh-CN"/>
        </w:rPr>
        <w:t xml:space="preserve"> </w:t>
      </w:r>
      <w:r>
        <w:rPr>
          <w:b/>
          <w:sz w:val="13"/>
        </w:rPr>
        <w:tab/>
      </w:r>
    </w:p>
    <w:p>
      <w:pPr>
        <w:pStyle w:val="3"/>
        <w:spacing w:before="2"/>
        <w:rPr>
          <w:b/>
          <w:sz w:val="12"/>
        </w:rPr>
      </w:pPr>
    </w:p>
    <w:p>
      <w:pPr>
        <w:pStyle w:val="2"/>
        <w:ind w:left="1018"/>
      </w:pPr>
      <w:r>
        <w:rPr>
          <w:color w:val="1F6D34"/>
        </w:rPr>
        <w:t>语言（请选择对应的运用熟练程度）</w:t>
      </w:r>
    </w:p>
    <w:p>
      <w:pPr>
        <w:pStyle w:val="3"/>
        <w:tabs>
          <w:tab w:val="left" w:pos="3943"/>
          <w:tab w:val="left" w:pos="5371"/>
          <w:tab w:val="left" w:pos="6802"/>
        </w:tabs>
        <w:spacing w:before="80"/>
        <w:ind w:left="2772"/>
      </w:pPr>
      <w:r>
        <w:rPr>
          <w:color w:val="16468A"/>
        </w:rPr>
        <w:t>母语</w:t>
      </w:r>
      <w:r>
        <w:rPr>
          <w:color w:val="16468A"/>
        </w:rPr>
        <w:tab/>
      </w:r>
      <w:r>
        <w:rPr>
          <w:color w:val="16468A"/>
        </w:rPr>
        <w:t>熟练流畅</w:t>
      </w:r>
      <w:r>
        <w:rPr>
          <w:color w:val="16468A"/>
        </w:rPr>
        <w:tab/>
      </w:r>
      <w:r>
        <w:rPr>
          <w:color w:val="16468A"/>
        </w:rPr>
        <w:t>准确准使用</w:t>
      </w:r>
      <w:r>
        <w:rPr>
          <w:color w:val="16468A"/>
        </w:rPr>
        <w:tab/>
      </w:r>
      <w:r>
        <w:rPr>
          <w:color w:val="16468A"/>
        </w:rPr>
        <w:t>基本</w:t>
      </w:r>
    </w:p>
    <w:p>
      <w:pPr>
        <w:pStyle w:val="3"/>
        <w:tabs>
          <w:tab w:val="left" w:pos="1819"/>
          <w:tab w:val="left" w:pos="3105"/>
          <w:tab w:val="left" w:pos="4583"/>
          <w:tab w:val="left" w:pos="5870"/>
        </w:tabs>
        <w:spacing w:before="81"/>
        <w:ind w:right="77"/>
        <w:jc w:val="center"/>
        <w:rPr>
          <w:rFonts w:ascii="Wingdings" w:hAnsi="Wingdings"/>
        </w:rPr>
      </w:pPr>
      <w:r>
        <w:rPr>
          <w:color w:val="16468A"/>
        </w:rPr>
        <w:t>英语</w:t>
      </w:r>
      <w:r>
        <w:rPr>
          <w:color w:val="16468A"/>
        </w:rPr>
        <w:tab/>
      </w:r>
      <w:r>
        <w:rPr>
          <w:rFonts w:ascii="Wingdings" w:hAnsi="Wingdings"/>
          <w:color w:val="16468A"/>
        </w:rPr>
        <w:t></w:t>
      </w:r>
      <w:r>
        <w:rPr>
          <w:rFonts w:ascii="Times New Roman" w:hAnsi="Times New Roman"/>
          <w:color w:val="16468A"/>
        </w:rPr>
        <w:tab/>
      </w:r>
      <w:r>
        <w:rPr>
          <w:rFonts w:ascii="Wingdings" w:hAnsi="Wingdings"/>
          <w:color w:val="16468A"/>
        </w:rPr>
        <w:t></w:t>
      </w:r>
      <w:r>
        <w:rPr>
          <w:rFonts w:ascii="Times New Roman" w:hAnsi="Times New Roman"/>
          <w:color w:val="16468A"/>
        </w:rPr>
        <w:tab/>
      </w:r>
      <w:r>
        <w:rPr>
          <w:rFonts w:ascii="Wingdings" w:hAnsi="Wingdings"/>
          <w:color w:val="16468A"/>
        </w:rPr>
        <w:t></w:t>
      </w:r>
      <w:r>
        <w:rPr>
          <w:rFonts w:ascii="Times New Roman" w:hAnsi="Times New Roman"/>
          <w:color w:val="16468A"/>
        </w:rPr>
        <w:tab/>
      </w:r>
      <w:r>
        <w:rPr>
          <w:rFonts w:ascii="Wingdings" w:hAnsi="Wingdings"/>
          <w:color w:val="16468A"/>
        </w:rPr>
        <w:t></w:t>
      </w:r>
    </w:p>
    <w:p>
      <w:pPr>
        <w:pStyle w:val="3"/>
        <w:tabs>
          <w:tab w:val="left" w:pos="1819"/>
          <w:tab w:val="left" w:pos="3105"/>
          <w:tab w:val="left" w:pos="4583"/>
          <w:tab w:val="left" w:pos="5870"/>
        </w:tabs>
        <w:spacing w:before="81"/>
        <w:ind w:right="77"/>
        <w:jc w:val="center"/>
        <w:rPr>
          <w:rFonts w:ascii="Wingdings" w:hAnsi="Wingdings"/>
        </w:rPr>
      </w:pPr>
      <w:r>
        <w:rPr>
          <w:color w:val="16468A"/>
        </w:rPr>
        <w:t>法语</w:t>
      </w:r>
      <w:r>
        <w:rPr>
          <w:color w:val="16468A"/>
        </w:rPr>
        <w:tab/>
      </w:r>
      <w:r>
        <w:rPr>
          <w:rFonts w:ascii="Wingdings" w:hAnsi="Wingdings"/>
          <w:color w:val="16468A"/>
        </w:rPr>
        <w:t></w:t>
      </w:r>
      <w:r>
        <w:rPr>
          <w:rFonts w:ascii="Times New Roman" w:hAnsi="Times New Roman"/>
          <w:color w:val="16468A"/>
        </w:rPr>
        <w:tab/>
      </w:r>
      <w:r>
        <w:rPr>
          <w:rFonts w:ascii="Wingdings" w:hAnsi="Wingdings"/>
          <w:color w:val="16468A"/>
        </w:rPr>
        <w:t></w:t>
      </w:r>
      <w:r>
        <w:rPr>
          <w:rFonts w:ascii="Times New Roman" w:hAnsi="Times New Roman"/>
          <w:color w:val="16468A"/>
        </w:rPr>
        <w:tab/>
      </w:r>
      <w:r>
        <w:rPr>
          <w:rFonts w:ascii="Wingdings" w:hAnsi="Wingdings"/>
          <w:color w:val="16468A"/>
        </w:rPr>
        <w:t></w:t>
      </w:r>
      <w:r>
        <w:rPr>
          <w:rFonts w:ascii="Times New Roman" w:hAnsi="Times New Roman"/>
          <w:color w:val="16468A"/>
        </w:rPr>
        <w:tab/>
      </w:r>
      <w:r>
        <w:rPr>
          <w:rFonts w:ascii="Wingdings" w:hAnsi="Wingdings"/>
          <w:color w:val="16468A"/>
        </w:rPr>
        <w:t></w:t>
      </w:r>
    </w:p>
    <w:p>
      <w:pPr>
        <w:pStyle w:val="3"/>
        <w:tabs>
          <w:tab w:val="left" w:pos="1819"/>
          <w:tab w:val="left" w:pos="3105"/>
          <w:tab w:val="left" w:pos="4583"/>
          <w:tab w:val="left" w:pos="5870"/>
        </w:tabs>
        <w:spacing w:before="78"/>
        <w:ind w:right="77"/>
        <w:jc w:val="center"/>
        <w:rPr>
          <w:rFonts w:ascii="Wingdings" w:hAnsi="Wingdings"/>
        </w:rPr>
      </w:pPr>
      <w:r>
        <w:rPr>
          <w:color w:val="16468A"/>
        </w:rPr>
        <w:t>德语</w:t>
      </w:r>
      <w:r>
        <w:rPr>
          <w:color w:val="16468A"/>
        </w:rPr>
        <w:tab/>
      </w:r>
      <w:r>
        <w:rPr>
          <w:rFonts w:ascii="Wingdings" w:hAnsi="Wingdings"/>
          <w:color w:val="16468A"/>
        </w:rPr>
        <w:t></w:t>
      </w:r>
      <w:r>
        <w:rPr>
          <w:rFonts w:ascii="Times New Roman" w:hAnsi="Times New Roman"/>
          <w:color w:val="16468A"/>
        </w:rPr>
        <w:tab/>
      </w:r>
      <w:r>
        <w:rPr>
          <w:rFonts w:ascii="Wingdings" w:hAnsi="Wingdings"/>
          <w:color w:val="16468A"/>
        </w:rPr>
        <w:t></w:t>
      </w:r>
      <w:r>
        <w:rPr>
          <w:rFonts w:ascii="Times New Roman" w:hAnsi="Times New Roman"/>
          <w:color w:val="16468A"/>
        </w:rPr>
        <w:tab/>
      </w:r>
      <w:r>
        <w:rPr>
          <w:rFonts w:ascii="Wingdings" w:hAnsi="Wingdings"/>
          <w:color w:val="16468A"/>
        </w:rPr>
        <w:t></w:t>
      </w:r>
      <w:r>
        <w:rPr>
          <w:rFonts w:ascii="Times New Roman" w:hAnsi="Times New Roman"/>
          <w:color w:val="16468A"/>
        </w:rPr>
        <w:tab/>
      </w:r>
      <w:r>
        <w:rPr>
          <w:rFonts w:ascii="Wingdings" w:hAnsi="Wingdings"/>
          <w:color w:val="16468A"/>
        </w:rPr>
        <w:t></w:t>
      </w:r>
    </w:p>
    <w:p>
      <w:pPr>
        <w:pStyle w:val="3"/>
        <w:tabs>
          <w:tab w:val="left" w:pos="1819"/>
          <w:tab w:val="left" w:pos="3105"/>
          <w:tab w:val="left" w:pos="4583"/>
          <w:tab w:val="left" w:pos="5870"/>
        </w:tabs>
        <w:spacing w:before="81"/>
        <w:ind w:right="77"/>
        <w:jc w:val="center"/>
        <w:rPr>
          <w:rFonts w:ascii="Wingdings" w:hAnsi="Wingdings"/>
        </w:rPr>
      </w:pPr>
      <w:r>
        <w:rPr>
          <w:color w:val="16468A"/>
        </w:rPr>
        <w:t>意大利语</w:t>
      </w:r>
      <w:r>
        <w:rPr>
          <w:color w:val="16468A"/>
        </w:rPr>
        <w:tab/>
      </w:r>
      <w:r>
        <w:rPr>
          <w:rFonts w:ascii="Wingdings" w:hAnsi="Wingdings"/>
          <w:color w:val="16468A"/>
        </w:rPr>
        <w:t></w:t>
      </w:r>
      <w:r>
        <w:rPr>
          <w:rFonts w:ascii="Times New Roman" w:hAnsi="Times New Roman"/>
          <w:color w:val="16468A"/>
        </w:rPr>
        <w:tab/>
      </w:r>
      <w:r>
        <w:rPr>
          <w:rFonts w:ascii="Wingdings" w:hAnsi="Wingdings"/>
          <w:color w:val="16468A"/>
        </w:rPr>
        <w:t></w:t>
      </w:r>
      <w:r>
        <w:rPr>
          <w:rFonts w:ascii="Times New Roman" w:hAnsi="Times New Roman"/>
          <w:color w:val="16468A"/>
        </w:rPr>
        <w:tab/>
      </w:r>
      <w:r>
        <w:rPr>
          <w:rFonts w:ascii="Wingdings" w:hAnsi="Wingdings"/>
          <w:color w:val="16468A"/>
        </w:rPr>
        <w:t></w:t>
      </w:r>
      <w:r>
        <w:rPr>
          <w:rFonts w:ascii="Times New Roman" w:hAnsi="Times New Roman"/>
          <w:color w:val="16468A"/>
        </w:rPr>
        <w:tab/>
      </w:r>
      <w:r>
        <w:rPr>
          <w:rFonts w:ascii="Wingdings" w:hAnsi="Wingdings"/>
          <w:color w:val="16468A"/>
        </w:rPr>
        <w:t></w:t>
      </w:r>
    </w:p>
    <w:p>
      <w:pPr>
        <w:pStyle w:val="3"/>
        <w:tabs>
          <w:tab w:val="left" w:pos="1819"/>
          <w:tab w:val="left" w:pos="3105"/>
          <w:tab w:val="left" w:pos="4583"/>
          <w:tab w:val="left" w:pos="5870"/>
        </w:tabs>
        <w:spacing w:before="80"/>
        <w:ind w:right="77"/>
        <w:jc w:val="center"/>
        <w:rPr>
          <w:rFonts w:ascii="Wingdings" w:hAnsi="Wingdings"/>
        </w:rPr>
      </w:pPr>
      <w:r>
        <w:rPr>
          <w:color w:val="16468A"/>
        </w:rPr>
        <w:t>西班牙语</w:t>
      </w:r>
      <w:r>
        <w:rPr>
          <w:color w:val="16468A"/>
        </w:rPr>
        <w:tab/>
      </w:r>
      <w:r>
        <w:rPr>
          <w:rFonts w:ascii="Wingdings" w:hAnsi="Wingdings"/>
          <w:color w:val="16468A"/>
        </w:rPr>
        <w:t></w:t>
      </w:r>
      <w:r>
        <w:rPr>
          <w:rFonts w:ascii="Times New Roman" w:hAnsi="Times New Roman"/>
          <w:color w:val="16468A"/>
        </w:rPr>
        <w:tab/>
      </w:r>
      <w:r>
        <w:rPr>
          <w:rFonts w:ascii="Wingdings" w:hAnsi="Wingdings"/>
          <w:color w:val="16468A"/>
        </w:rPr>
        <w:t></w:t>
      </w:r>
      <w:r>
        <w:rPr>
          <w:rFonts w:ascii="Times New Roman" w:hAnsi="Times New Roman"/>
          <w:color w:val="16468A"/>
        </w:rPr>
        <w:tab/>
      </w:r>
      <w:r>
        <w:rPr>
          <w:rFonts w:ascii="Wingdings" w:hAnsi="Wingdings"/>
          <w:color w:val="16468A"/>
        </w:rPr>
        <w:t></w:t>
      </w:r>
      <w:r>
        <w:rPr>
          <w:rFonts w:ascii="Times New Roman" w:hAnsi="Times New Roman"/>
          <w:color w:val="16468A"/>
        </w:rPr>
        <w:tab/>
      </w:r>
      <w:r>
        <w:rPr>
          <w:rFonts w:ascii="Wingdings" w:hAnsi="Wingdings"/>
          <w:color w:val="16468A"/>
        </w:rPr>
        <w:t></w:t>
      </w:r>
    </w:p>
    <w:p>
      <w:pPr>
        <w:pStyle w:val="3"/>
        <w:tabs>
          <w:tab w:val="left" w:pos="2577"/>
          <w:tab w:val="left" w:pos="7614"/>
        </w:tabs>
        <w:spacing w:before="81"/>
        <w:ind w:left="1018"/>
        <w:rPr>
          <w:rFonts w:ascii="Times New Roman" w:eastAsia="Times New Roman"/>
        </w:rPr>
      </w:pPr>
      <w:r>
        <w:rPr>
          <w:color w:val="16468A"/>
        </w:rPr>
        <w:t>其他</w:t>
      </w:r>
      <w:r>
        <w:rPr>
          <w:color w:val="16468A"/>
          <w:spacing w:val="-3"/>
        </w:rPr>
        <w:t xml:space="preserve"> </w:t>
      </w:r>
      <w:r>
        <w:rPr>
          <w:color w:val="16468A"/>
        </w:rPr>
        <w:t>(请注明)</w:t>
      </w:r>
      <w:r>
        <w:rPr>
          <w:color w:val="16468A"/>
        </w:rPr>
        <w:tab/>
      </w:r>
      <w:r>
        <w:rPr>
          <w:rFonts w:ascii="Times New Roman" w:eastAsia="Times New Roman"/>
          <w:color w:val="16468A"/>
          <w:u w:val="single" w:color="16468A"/>
        </w:rPr>
        <w:t xml:space="preserve"> </w:t>
      </w:r>
      <w:r>
        <w:rPr>
          <w:rFonts w:ascii="Times New Roman" w:eastAsia="Times New Roman"/>
          <w:color w:val="16468A"/>
          <w:u w:val="single" w:color="16468A"/>
        </w:rPr>
        <w:tab/>
      </w:r>
    </w:p>
    <w:p>
      <w:pPr>
        <w:pStyle w:val="3"/>
        <w:spacing w:before="7"/>
        <w:rPr>
          <w:rFonts w:ascii="Times New Roman"/>
        </w:rPr>
      </w:pPr>
    </w:p>
    <w:p>
      <w:pPr>
        <w:pStyle w:val="2"/>
        <w:ind w:left="1018"/>
      </w:pPr>
      <w:r>
        <w:rPr>
          <w:color w:val="1F6D34"/>
        </w:rPr>
        <w:t>教育经历</w:t>
      </w:r>
    </w:p>
    <w:p>
      <w:pPr>
        <w:spacing w:before="81"/>
        <w:ind w:left="1018" w:right="0" w:firstLine="0"/>
        <w:jc w:val="left"/>
        <w:rPr>
          <w:sz w:val="12"/>
        </w:rPr>
      </w:pPr>
      <w:r>
        <w:rPr>
          <w:color w:val="274680"/>
          <w:sz w:val="12"/>
        </w:rPr>
        <w:t>本科</w:t>
      </w:r>
    </w:p>
    <w:p>
      <w:pPr>
        <w:pStyle w:val="3"/>
        <w:spacing w:before="4"/>
        <w:rPr>
          <w:sz w:val="12"/>
        </w:rPr>
      </w:pPr>
      <w:r>
        <w:br w:type="column"/>
      </w:r>
    </w:p>
    <w:p>
      <w:pPr>
        <w:spacing w:after="0"/>
        <w:jc w:val="left"/>
        <w:rPr>
          <w:sz w:val="13"/>
        </w:rPr>
        <w:sectPr>
          <w:type w:val="continuous"/>
          <w:pgSz w:w="11910" w:h="16840"/>
          <w:pgMar w:top="1120" w:right="300" w:bottom="280" w:left="400" w:header="720" w:footer="720" w:gutter="0"/>
          <w:cols w:equalWidth="0" w:num="2">
            <w:col w:w="8103" w:space="947"/>
            <w:col w:w="2160"/>
          </w:cols>
        </w:sectPr>
      </w:pPr>
    </w:p>
    <w:tbl>
      <w:tblPr>
        <w:tblStyle w:val="4"/>
        <w:tblW w:w="0" w:type="auto"/>
        <w:tblInd w:w="1028" w:type="dxa"/>
        <w:tblBorders>
          <w:top w:val="single" w:color="336699" w:sz="8" w:space="0"/>
          <w:left w:val="single" w:color="336699" w:sz="8" w:space="0"/>
          <w:bottom w:val="single" w:color="336699" w:sz="8" w:space="0"/>
          <w:right w:val="single" w:color="336699" w:sz="8" w:space="0"/>
          <w:insideH w:val="single" w:color="336699" w:sz="8" w:space="0"/>
          <w:insideV w:val="single" w:color="336699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3420"/>
        <w:gridCol w:w="1620"/>
        <w:gridCol w:w="3240"/>
      </w:tblGrid>
      <w:tr>
        <w:tblPrEx>
          <w:tblBorders>
            <w:top w:val="single" w:color="336699" w:sz="8" w:space="0"/>
            <w:left w:val="single" w:color="336699" w:sz="8" w:space="0"/>
            <w:bottom w:val="single" w:color="336699" w:sz="8" w:space="0"/>
            <w:right w:val="single" w:color="336699" w:sz="8" w:space="0"/>
            <w:insideH w:val="single" w:color="336699" w:sz="8" w:space="0"/>
            <w:insideV w:val="single" w:color="33669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0" w:type="dxa"/>
          </w:tcPr>
          <w:p>
            <w:pPr>
              <w:pStyle w:val="8"/>
              <w:spacing w:before="72"/>
              <w:rPr>
                <w:sz w:val="13"/>
              </w:rPr>
            </w:pPr>
            <w:r>
              <w:rPr>
                <w:color w:val="16468A"/>
                <w:sz w:val="13"/>
              </w:rPr>
              <w:t>学校</w:t>
            </w:r>
          </w:p>
        </w:tc>
        <w:tc>
          <w:tcPr>
            <w:tcW w:w="342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20" w:type="dxa"/>
          </w:tcPr>
          <w:p>
            <w:pPr>
              <w:pStyle w:val="8"/>
              <w:spacing w:before="72"/>
              <w:rPr>
                <w:sz w:val="13"/>
              </w:rPr>
            </w:pPr>
            <w:r>
              <w:rPr>
                <w:color w:val="16468A"/>
                <w:sz w:val="13"/>
              </w:rPr>
              <w:t>地址</w:t>
            </w:r>
          </w:p>
        </w:tc>
        <w:tc>
          <w:tcPr>
            <w:tcW w:w="324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336699" w:sz="8" w:space="0"/>
            <w:left w:val="single" w:color="336699" w:sz="8" w:space="0"/>
            <w:bottom w:val="single" w:color="336699" w:sz="8" w:space="0"/>
            <w:right w:val="single" w:color="336699" w:sz="8" w:space="0"/>
            <w:insideH w:val="single" w:color="336699" w:sz="8" w:space="0"/>
            <w:insideV w:val="single" w:color="33669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0" w:type="dxa"/>
          </w:tcPr>
          <w:p>
            <w:pPr>
              <w:pStyle w:val="8"/>
              <w:spacing w:before="71"/>
              <w:rPr>
                <w:sz w:val="13"/>
              </w:rPr>
            </w:pPr>
            <w:r>
              <w:rPr>
                <w:color w:val="16468A"/>
                <w:sz w:val="13"/>
              </w:rPr>
              <w:t>城市</w:t>
            </w:r>
          </w:p>
        </w:tc>
        <w:tc>
          <w:tcPr>
            <w:tcW w:w="342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20" w:type="dxa"/>
          </w:tcPr>
          <w:p>
            <w:pPr>
              <w:pStyle w:val="8"/>
              <w:spacing w:before="71"/>
              <w:rPr>
                <w:sz w:val="13"/>
              </w:rPr>
            </w:pPr>
            <w:r>
              <w:rPr>
                <w:color w:val="16468A"/>
                <w:sz w:val="13"/>
              </w:rPr>
              <w:t>国家</w:t>
            </w:r>
          </w:p>
        </w:tc>
        <w:tc>
          <w:tcPr>
            <w:tcW w:w="324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336699" w:sz="8" w:space="0"/>
            <w:left w:val="single" w:color="336699" w:sz="8" w:space="0"/>
            <w:bottom w:val="single" w:color="336699" w:sz="8" w:space="0"/>
            <w:right w:val="single" w:color="336699" w:sz="8" w:space="0"/>
            <w:insideH w:val="single" w:color="336699" w:sz="8" w:space="0"/>
            <w:insideV w:val="single" w:color="33669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0" w:type="dxa"/>
          </w:tcPr>
          <w:p>
            <w:pPr>
              <w:pStyle w:val="8"/>
              <w:spacing w:before="73"/>
              <w:rPr>
                <w:sz w:val="13"/>
              </w:rPr>
            </w:pPr>
            <w:r>
              <w:rPr>
                <w:color w:val="16468A"/>
                <w:sz w:val="13"/>
              </w:rPr>
              <w:t>国家</w:t>
            </w:r>
          </w:p>
        </w:tc>
        <w:tc>
          <w:tcPr>
            <w:tcW w:w="342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20" w:type="dxa"/>
          </w:tcPr>
          <w:p>
            <w:pPr>
              <w:pStyle w:val="8"/>
              <w:spacing w:before="73"/>
              <w:rPr>
                <w:sz w:val="13"/>
              </w:rPr>
            </w:pPr>
            <w:r>
              <w:rPr>
                <w:color w:val="16468A"/>
                <w:sz w:val="13"/>
              </w:rPr>
              <w:t>手机</w:t>
            </w:r>
          </w:p>
        </w:tc>
        <w:tc>
          <w:tcPr>
            <w:tcW w:w="324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336699" w:sz="8" w:space="0"/>
            <w:left w:val="single" w:color="336699" w:sz="8" w:space="0"/>
            <w:bottom w:val="single" w:color="336699" w:sz="8" w:space="0"/>
            <w:right w:val="single" w:color="336699" w:sz="8" w:space="0"/>
            <w:insideH w:val="single" w:color="336699" w:sz="8" w:space="0"/>
            <w:insideV w:val="single" w:color="33669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0" w:type="dxa"/>
          </w:tcPr>
          <w:p>
            <w:pPr>
              <w:pStyle w:val="8"/>
              <w:spacing w:before="72"/>
              <w:rPr>
                <w:sz w:val="13"/>
              </w:rPr>
            </w:pPr>
            <w:r>
              <w:rPr>
                <w:color w:val="16468A"/>
                <w:sz w:val="13"/>
              </w:rPr>
              <w:t>联系人</w:t>
            </w:r>
          </w:p>
        </w:tc>
        <w:tc>
          <w:tcPr>
            <w:tcW w:w="342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20" w:type="dxa"/>
          </w:tcPr>
          <w:p>
            <w:pPr>
              <w:pStyle w:val="8"/>
              <w:spacing w:before="72"/>
              <w:rPr>
                <w:sz w:val="13"/>
              </w:rPr>
            </w:pPr>
            <w:r>
              <w:rPr>
                <w:color w:val="16468A"/>
                <w:sz w:val="13"/>
              </w:rPr>
              <w:t>平均学分成绩点数(GPA)</w:t>
            </w:r>
          </w:p>
        </w:tc>
        <w:tc>
          <w:tcPr>
            <w:tcW w:w="324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</w:tr>
    </w:tbl>
    <w:p>
      <w:pPr>
        <w:spacing w:before="79" w:after="2"/>
        <w:ind w:left="1018" w:right="0" w:firstLine="0"/>
        <w:jc w:val="left"/>
        <w:rPr>
          <w:sz w:val="12"/>
        </w:rPr>
      </w:pP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333375</wp:posOffset>
                </wp:positionH>
                <wp:positionV relativeFrom="page">
                  <wp:posOffset>166370</wp:posOffset>
                </wp:positionV>
                <wp:extent cx="1594485" cy="477520"/>
                <wp:effectExtent l="635" t="0" r="5080" b="17780"/>
                <wp:wrapNone/>
                <wp:docPr id="9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4485" cy="477520"/>
                          <a:chOff x="526" y="262"/>
                          <a:chExt cx="2511" cy="752"/>
                        </a:xfrm>
                      </wpg:grpSpPr>
                      <wps:wsp>
                        <wps:cNvPr id="7" name="直线 4"/>
                        <wps:cNvCnPr/>
                        <wps:spPr>
                          <a:xfrm>
                            <a:off x="1238" y="454"/>
                            <a:ext cx="0" cy="363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8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5" y="262"/>
                            <a:ext cx="2511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26.25pt;margin-top:13.1pt;height:37.6pt;width:125.55pt;mso-position-horizontal-relative:page;mso-position-vertical-relative:page;z-index:251663360;mso-width-relative:page;mso-height-relative:page;" coordorigin="526,262" coordsize="2511,752" o:gfxdata="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">
                <o:lock v:ext="edit" aspectratio="f"/>
                <v:line id="直线 4" o:spid="_x0000_s1026" o:spt="20" style="position:absolute;left:1238;top:454;height:363;width:0;" filled="f" stroked="t" coordsize="21600,21600" o:gfxdata="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SURcvQAA&#10;ANoAAAAPAAAAAAAAAAEAIAAAACIAAABkcnMvZG93bnJldi54bWxQSwECFAAUAAAACACHTuJAMy8F&#10;njsAAAA5AAAAEAAAAAAAAAABACAAAAAMAQAAZHJzL3NoYXBleG1sLnhtbFBLBQYAAAAABgAGAFsB&#10;AAC2AwAAAAA=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shape id="图片 5" o:spid="_x0000_s1026" o:spt="75" type="#_x0000_t75" style="position:absolute;left:525;top:262;height:752;width:2511;" filled="f" o:preferrelative="t" stroked="f" coordsize="21600,21600" o:gfxdata="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mCrPL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328930</wp:posOffset>
            </wp:positionH>
            <wp:positionV relativeFrom="page">
              <wp:posOffset>1070610</wp:posOffset>
            </wp:positionV>
            <wp:extent cx="407035" cy="911606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911" cy="9115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74680"/>
          <w:sz w:val="12"/>
        </w:rPr>
        <w:t>研究生</w:t>
      </w:r>
      <w:r>
        <w:rPr>
          <w:rFonts w:ascii="Times New Roman" w:eastAsia="Times New Roman"/>
          <w:color w:val="274680"/>
          <w:sz w:val="12"/>
        </w:rPr>
        <w:t>/MBA/</w:t>
      </w:r>
      <w:r>
        <w:rPr>
          <w:color w:val="274680"/>
          <w:sz w:val="12"/>
        </w:rPr>
        <w:t>硕士</w:t>
      </w:r>
    </w:p>
    <w:tbl>
      <w:tblPr>
        <w:tblStyle w:val="4"/>
        <w:tblW w:w="0" w:type="auto"/>
        <w:tblInd w:w="1028" w:type="dxa"/>
        <w:tblBorders>
          <w:top w:val="single" w:color="336699" w:sz="8" w:space="0"/>
          <w:left w:val="single" w:color="336699" w:sz="8" w:space="0"/>
          <w:bottom w:val="single" w:color="336699" w:sz="8" w:space="0"/>
          <w:right w:val="single" w:color="336699" w:sz="8" w:space="0"/>
          <w:insideH w:val="single" w:color="336699" w:sz="8" w:space="0"/>
          <w:insideV w:val="single" w:color="336699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3420"/>
        <w:gridCol w:w="1620"/>
        <w:gridCol w:w="3240"/>
      </w:tblGrid>
      <w:tr>
        <w:tblPrEx>
          <w:tblBorders>
            <w:top w:val="single" w:color="336699" w:sz="8" w:space="0"/>
            <w:left w:val="single" w:color="336699" w:sz="8" w:space="0"/>
            <w:bottom w:val="single" w:color="336699" w:sz="8" w:space="0"/>
            <w:right w:val="single" w:color="336699" w:sz="8" w:space="0"/>
            <w:insideH w:val="single" w:color="336699" w:sz="8" w:space="0"/>
            <w:insideV w:val="single" w:color="33669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0" w:type="dxa"/>
          </w:tcPr>
          <w:p>
            <w:pPr>
              <w:pStyle w:val="8"/>
              <w:spacing w:before="71"/>
              <w:rPr>
                <w:sz w:val="13"/>
              </w:rPr>
            </w:pPr>
            <w:r>
              <w:rPr>
                <w:color w:val="16468A"/>
                <w:sz w:val="13"/>
              </w:rPr>
              <w:t>学校</w:t>
            </w:r>
          </w:p>
        </w:tc>
        <w:tc>
          <w:tcPr>
            <w:tcW w:w="342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20" w:type="dxa"/>
          </w:tcPr>
          <w:p>
            <w:pPr>
              <w:pStyle w:val="8"/>
              <w:spacing w:before="71"/>
              <w:rPr>
                <w:sz w:val="13"/>
              </w:rPr>
            </w:pPr>
            <w:r>
              <w:rPr>
                <w:color w:val="16468A"/>
                <w:sz w:val="13"/>
              </w:rPr>
              <w:t>地址</w:t>
            </w:r>
          </w:p>
        </w:tc>
        <w:tc>
          <w:tcPr>
            <w:tcW w:w="324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336699" w:sz="8" w:space="0"/>
            <w:left w:val="single" w:color="336699" w:sz="8" w:space="0"/>
            <w:bottom w:val="single" w:color="336699" w:sz="8" w:space="0"/>
            <w:right w:val="single" w:color="336699" w:sz="8" w:space="0"/>
            <w:insideH w:val="single" w:color="336699" w:sz="8" w:space="0"/>
            <w:insideV w:val="single" w:color="33669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0" w:type="dxa"/>
          </w:tcPr>
          <w:p>
            <w:pPr>
              <w:pStyle w:val="8"/>
              <w:spacing w:before="71"/>
              <w:rPr>
                <w:sz w:val="13"/>
              </w:rPr>
            </w:pPr>
            <w:r>
              <w:rPr>
                <w:color w:val="16468A"/>
                <w:sz w:val="13"/>
              </w:rPr>
              <w:t>城市</w:t>
            </w:r>
          </w:p>
        </w:tc>
        <w:tc>
          <w:tcPr>
            <w:tcW w:w="342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20" w:type="dxa"/>
          </w:tcPr>
          <w:p>
            <w:pPr>
              <w:pStyle w:val="8"/>
              <w:spacing w:before="71"/>
              <w:rPr>
                <w:sz w:val="13"/>
              </w:rPr>
            </w:pPr>
            <w:r>
              <w:rPr>
                <w:color w:val="16468A"/>
                <w:sz w:val="13"/>
              </w:rPr>
              <w:t>国家</w:t>
            </w:r>
          </w:p>
        </w:tc>
        <w:tc>
          <w:tcPr>
            <w:tcW w:w="324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336699" w:sz="8" w:space="0"/>
            <w:left w:val="single" w:color="336699" w:sz="8" w:space="0"/>
            <w:bottom w:val="single" w:color="336699" w:sz="8" w:space="0"/>
            <w:right w:val="single" w:color="336699" w:sz="8" w:space="0"/>
            <w:insideH w:val="single" w:color="336699" w:sz="8" w:space="0"/>
            <w:insideV w:val="single" w:color="33669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0" w:type="dxa"/>
          </w:tcPr>
          <w:p>
            <w:pPr>
              <w:pStyle w:val="8"/>
              <w:spacing w:before="70"/>
              <w:rPr>
                <w:sz w:val="13"/>
              </w:rPr>
            </w:pPr>
            <w:r>
              <w:rPr>
                <w:color w:val="16468A"/>
                <w:sz w:val="13"/>
              </w:rPr>
              <w:t>国家</w:t>
            </w:r>
          </w:p>
        </w:tc>
        <w:tc>
          <w:tcPr>
            <w:tcW w:w="342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20" w:type="dxa"/>
          </w:tcPr>
          <w:p>
            <w:pPr>
              <w:pStyle w:val="8"/>
              <w:spacing w:before="70"/>
              <w:rPr>
                <w:sz w:val="13"/>
              </w:rPr>
            </w:pPr>
            <w:r>
              <w:rPr>
                <w:color w:val="16468A"/>
                <w:sz w:val="13"/>
              </w:rPr>
              <w:t>手机</w:t>
            </w:r>
          </w:p>
        </w:tc>
        <w:tc>
          <w:tcPr>
            <w:tcW w:w="324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336699" w:sz="8" w:space="0"/>
            <w:left w:val="single" w:color="336699" w:sz="8" w:space="0"/>
            <w:bottom w:val="single" w:color="336699" w:sz="8" w:space="0"/>
            <w:right w:val="single" w:color="336699" w:sz="8" w:space="0"/>
            <w:insideH w:val="single" w:color="336699" w:sz="8" w:space="0"/>
            <w:insideV w:val="single" w:color="33669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0" w:type="dxa"/>
          </w:tcPr>
          <w:p>
            <w:pPr>
              <w:pStyle w:val="8"/>
              <w:spacing w:before="72"/>
              <w:rPr>
                <w:sz w:val="13"/>
              </w:rPr>
            </w:pPr>
            <w:r>
              <w:rPr>
                <w:color w:val="16468A"/>
                <w:sz w:val="13"/>
              </w:rPr>
              <w:t>联系人</w:t>
            </w:r>
          </w:p>
        </w:tc>
        <w:tc>
          <w:tcPr>
            <w:tcW w:w="342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20" w:type="dxa"/>
          </w:tcPr>
          <w:p>
            <w:pPr>
              <w:pStyle w:val="8"/>
              <w:spacing w:before="72"/>
              <w:rPr>
                <w:sz w:val="13"/>
              </w:rPr>
            </w:pPr>
            <w:r>
              <w:rPr>
                <w:color w:val="16468A"/>
                <w:sz w:val="13"/>
              </w:rPr>
              <w:t>平均学分成绩点数(GPA)</w:t>
            </w:r>
          </w:p>
        </w:tc>
        <w:tc>
          <w:tcPr>
            <w:tcW w:w="324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</w:tr>
    </w:tbl>
    <w:p>
      <w:pPr>
        <w:spacing w:before="79"/>
        <w:ind w:left="1018" w:right="0" w:firstLine="0"/>
        <w:jc w:val="left"/>
        <w:rPr>
          <w:sz w:val="12"/>
        </w:rPr>
      </w:pPr>
      <w:r>
        <w:rPr>
          <w:color w:val="274680"/>
          <w:sz w:val="12"/>
        </w:rPr>
        <w:t>博士</w:t>
      </w:r>
    </w:p>
    <w:tbl>
      <w:tblPr>
        <w:tblStyle w:val="4"/>
        <w:tblW w:w="0" w:type="auto"/>
        <w:tblInd w:w="1028" w:type="dxa"/>
        <w:tblBorders>
          <w:top w:val="single" w:color="336699" w:sz="8" w:space="0"/>
          <w:left w:val="single" w:color="336699" w:sz="8" w:space="0"/>
          <w:bottom w:val="single" w:color="336699" w:sz="8" w:space="0"/>
          <w:right w:val="single" w:color="336699" w:sz="8" w:space="0"/>
          <w:insideH w:val="single" w:color="336699" w:sz="8" w:space="0"/>
          <w:insideV w:val="single" w:color="336699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3420"/>
        <w:gridCol w:w="1620"/>
        <w:gridCol w:w="3240"/>
      </w:tblGrid>
      <w:tr>
        <w:tblPrEx>
          <w:tblBorders>
            <w:top w:val="single" w:color="336699" w:sz="8" w:space="0"/>
            <w:left w:val="single" w:color="336699" w:sz="8" w:space="0"/>
            <w:bottom w:val="single" w:color="336699" w:sz="8" w:space="0"/>
            <w:right w:val="single" w:color="336699" w:sz="8" w:space="0"/>
            <w:insideH w:val="single" w:color="336699" w:sz="8" w:space="0"/>
            <w:insideV w:val="single" w:color="33669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0" w:type="dxa"/>
          </w:tcPr>
          <w:p>
            <w:pPr>
              <w:pStyle w:val="8"/>
              <w:spacing w:before="72"/>
              <w:rPr>
                <w:sz w:val="13"/>
              </w:rPr>
            </w:pPr>
            <w:r>
              <w:rPr>
                <w:color w:val="16468A"/>
                <w:sz w:val="13"/>
              </w:rPr>
              <w:t>学校</w:t>
            </w:r>
          </w:p>
        </w:tc>
        <w:tc>
          <w:tcPr>
            <w:tcW w:w="342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20" w:type="dxa"/>
          </w:tcPr>
          <w:p>
            <w:pPr>
              <w:pStyle w:val="8"/>
              <w:spacing w:before="72"/>
              <w:rPr>
                <w:sz w:val="13"/>
              </w:rPr>
            </w:pPr>
            <w:r>
              <w:rPr>
                <w:color w:val="16468A"/>
                <w:sz w:val="13"/>
              </w:rPr>
              <w:t>地址</w:t>
            </w:r>
          </w:p>
        </w:tc>
        <w:tc>
          <w:tcPr>
            <w:tcW w:w="324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336699" w:sz="8" w:space="0"/>
            <w:left w:val="single" w:color="336699" w:sz="8" w:space="0"/>
            <w:bottom w:val="single" w:color="336699" w:sz="8" w:space="0"/>
            <w:right w:val="single" w:color="336699" w:sz="8" w:space="0"/>
            <w:insideH w:val="single" w:color="336699" w:sz="8" w:space="0"/>
            <w:insideV w:val="single" w:color="33669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0" w:type="dxa"/>
          </w:tcPr>
          <w:p>
            <w:pPr>
              <w:pStyle w:val="8"/>
              <w:spacing w:before="71"/>
              <w:rPr>
                <w:sz w:val="13"/>
              </w:rPr>
            </w:pPr>
            <w:r>
              <w:rPr>
                <w:color w:val="16468A"/>
                <w:sz w:val="13"/>
              </w:rPr>
              <w:t>城市</w:t>
            </w:r>
          </w:p>
        </w:tc>
        <w:tc>
          <w:tcPr>
            <w:tcW w:w="342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20" w:type="dxa"/>
          </w:tcPr>
          <w:p>
            <w:pPr>
              <w:pStyle w:val="8"/>
              <w:spacing w:before="71"/>
              <w:rPr>
                <w:sz w:val="13"/>
              </w:rPr>
            </w:pPr>
            <w:r>
              <w:rPr>
                <w:color w:val="16468A"/>
                <w:sz w:val="13"/>
              </w:rPr>
              <w:t>国家</w:t>
            </w:r>
          </w:p>
        </w:tc>
        <w:tc>
          <w:tcPr>
            <w:tcW w:w="324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336699" w:sz="8" w:space="0"/>
            <w:left w:val="single" w:color="336699" w:sz="8" w:space="0"/>
            <w:bottom w:val="single" w:color="336699" w:sz="8" w:space="0"/>
            <w:right w:val="single" w:color="336699" w:sz="8" w:space="0"/>
            <w:insideH w:val="single" w:color="336699" w:sz="8" w:space="0"/>
            <w:insideV w:val="single" w:color="33669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0" w:type="dxa"/>
          </w:tcPr>
          <w:p>
            <w:pPr>
              <w:pStyle w:val="8"/>
              <w:spacing w:before="73"/>
              <w:rPr>
                <w:sz w:val="13"/>
              </w:rPr>
            </w:pPr>
            <w:r>
              <w:rPr>
                <w:color w:val="16468A"/>
                <w:sz w:val="13"/>
              </w:rPr>
              <w:t>国家</w:t>
            </w:r>
          </w:p>
        </w:tc>
        <w:tc>
          <w:tcPr>
            <w:tcW w:w="342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20" w:type="dxa"/>
          </w:tcPr>
          <w:p>
            <w:pPr>
              <w:pStyle w:val="8"/>
              <w:spacing w:before="73"/>
              <w:rPr>
                <w:sz w:val="13"/>
              </w:rPr>
            </w:pPr>
            <w:r>
              <w:rPr>
                <w:color w:val="16468A"/>
                <w:sz w:val="13"/>
              </w:rPr>
              <w:t>手机</w:t>
            </w:r>
          </w:p>
        </w:tc>
        <w:tc>
          <w:tcPr>
            <w:tcW w:w="324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336699" w:sz="8" w:space="0"/>
            <w:left w:val="single" w:color="336699" w:sz="8" w:space="0"/>
            <w:bottom w:val="single" w:color="336699" w:sz="8" w:space="0"/>
            <w:right w:val="single" w:color="336699" w:sz="8" w:space="0"/>
            <w:insideH w:val="single" w:color="336699" w:sz="8" w:space="0"/>
            <w:insideV w:val="single" w:color="33669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0" w:type="dxa"/>
          </w:tcPr>
          <w:p>
            <w:pPr>
              <w:pStyle w:val="8"/>
              <w:spacing w:before="72"/>
              <w:rPr>
                <w:sz w:val="13"/>
              </w:rPr>
            </w:pPr>
            <w:r>
              <w:rPr>
                <w:color w:val="16468A"/>
                <w:sz w:val="13"/>
              </w:rPr>
              <w:t>联系人</w:t>
            </w:r>
          </w:p>
        </w:tc>
        <w:tc>
          <w:tcPr>
            <w:tcW w:w="342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20" w:type="dxa"/>
          </w:tcPr>
          <w:p>
            <w:pPr>
              <w:pStyle w:val="8"/>
              <w:spacing w:before="72"/>
              <w:rPr>
                <w:sz w:val="13"/>
              </w:rPr>
            </w:pPr>
            <w:r>
              <w:rPr>
                <w:color w:val="16468A"/>
                <w:sz w:val="13"/>
              </w:rPr>
              <w:t>平均学分成绩点数(GPA)</w:t>
            </w:r>
          </w:p>
        </w:tc>
        <w:tc>
          <w:tcPr>
            <w:tcW w:w="324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</w:tr>
    </w:tbl>
    <w:p>
      <w:pPr>
        <w:spacing w:before="79" w:after="2"/>
        <w:ind w:left="1018" w:right="0" w:firstLine="0"/>
        <w:jc w:val="left"/>
        <w:rPr>
          <w:rFonts w:ascii="Times New Roman" w:eastAsia="Times New Roman"/>
          <w:sz w:val="12"/>
        </w:rPr>
      </w:pPr>
      <w:r>
        <w:rPr>
          <w:color w:val="274680"/>
          <w:sz w:val="12"/>
        </w:rPr>
        <w:t xml:space="preserve">语言考试 </w:t>
      </w:r>
      <w:r>
        <w:rPr>
          <w:rFonts w:ascii="Times New Roman" w:eastAsia="Times New Roman"/>
          <w:color w:val="274680"/>
          <w:sz w:val="12"/>
        </w:rPr>
        <w:t>(</w:t>
      </w:r>
      <w:r>
        <w:rPr>
          <w:color w:val="274680"/>
          <w:sz w:val="12"/>
        </w:rPr>
        <w:t>请注明考试日期和考试分数</w:t>
      </w:r>
      <w:r>
        <w:rPr>
          <w:rFonts w:ascii="Times New Roman" w:eastAsia="Times New Roman"/>
          <w:color w:val="274680"/>
          <w:sz w:val="12"/>
        </w:rPr>
        <w:t>)</w:t>
      </w:r>
    </w:p>
    <w:tbl>
      <w:tblPr>
        <w:tblStyle w:val="4"/>
        <w:tblW w:w="0" w:type="auto"/>
        <w:tblInd w:w="1028" w:type="dxa"/>
        <w:tblBorders>
          <w:top w:val="single" w:color="336699" w:sz="8" w:space="0"/>
          <w:left w:val="single" w:color="336699" w:sz="8" w:space="0"/>
          <w:bottom w:val="single" w:color="336699" w:sz="8" w:space="0"/>
          <w:right w:val="single" w:color="336699" w:sz="8" w:space="0"/>
          <w:insideH w:val="single" w:color="336699" w:sz="8" w:space="0"/>
          <w:insideV w:val="single" w:color="336699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620"/>
        <w:gridCol w:w="1800"/>
        <w:gridCol w:w="1620"/>
        <w:gridCol w:w="1800"/>
        <w:gridCol w:w="1440"/>
      </w:tblGrid>
      <w:tr>
        <w:tblPrEx>
          <w:tblBorders>
            <w:top w:val="single" w:color="336699" w:sz="8" w:space="0"/>
            <w:left w:val="single" w:color="336699" w:sz="8" w:space="0"/>
            <w:bottom w:val="single" w:color="336699" w:sz="8" w:space="0"/>
            <w:right w:val="single" w:color="336699" w:sz="8" w:space="0"/>
            <w:insideH w:val="single" w:color="336699" w:sz="8" w:space="0"/>
            <w:insideV w:val="single" w:color="33669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0" w:type="dxa"/>
          </w:tcPr>
          <w:p>
            <w:pPr>
              <w:pStyle w:val="8"/>
              <w:spacing w:before="72"/>
              <w:rPr>
                <w:sz w:val="13"/>
              </w:rPr>
            </w:pPr>
            <w:r>
              <w:rPr>
                <w:color w:val="16468A"/>
                <w:sz w:val="13"/>
              </w:rPr>
              <w:t>托福</w:t>
            </w:r>
          </w:p>
        </w:tc>
        <w:tc>
          <w:tcPr>
            <w:tcW w:w="162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800" w:type="dxa"/>
          </w:tcPr>
          <w:p>
            <w:pPr>
              <w:pStyle w:val="8"/>
              <w:spacing w:before="72"/>
              <w:rPr>
                <w:sz w:val="13"/>
              </w:rPr>
            </w:pPr>
            <w:r>
              <w:rPr>
                <w:color w:val="16468A"/>
                <w:sz w:val="13"/>
              </w:rPr>
              <w:t>PTE学术英语考试</w:t>
            </w:r>
          </w:p>
        </w:tc>
        <w:tc>
          <w:tcPr>
            <w:tcW w:w="162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800" w:type="dxa"/>
          </w:tcPr>
          <w:p>
            <w:pPr>
              <w:pStyle w:val="8"/>
              <w:spacing w:before="72"/>
              <w:rPr>
                <w:sz w:val="13"/>
              </w:rPr>
            </w:pPr>
            <w:r>
              <w:rPr>
                <w:color w:val="16468A"/>
                <w:sz w:val="13"/>
              </w:rPr>
              <w:t>GRE</w:t>
            </w:r>
          </w:p>
        </w:tc>
        <w:tc>
          <w:tcPr>
            <w:tcW w:w="144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336699" w:sz="8" w:space="0"/>
            <w:left w:val="single" w:color="336699" w:sz="8" w:space="0"/>
            <w:bottom w:val="single" w:color="336699" w:sz="8" w:space="0"/>
            <w:right w:val="single" w:color="336699" w:sz="8" w:space="0"/>
            <w:insideH w:val="single" w:color="336699" w:sz="8" w:space="0"/>
            <w:insideV w:val="single" w:color="33669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0" w:type="dxa"/>
          </w:tcPr>
          <w:p>
            <w:pPr>
              <w:pStyle w:val="8"/>
              <w:spacing w:before="71"/>
              <w:rPr>
                <w:sz w:val="13"/>
              </w:rPr>
            </w:pPr>
            <w:r>
              <w:rPr>
                <w:color w:val="16468A"/>
                <w:sz w:val="13"/>
              </w:rPr>
              <w:t>雅思</w:t>
            </w:r>
          </w:p>
        </w:tc>
        <w:tc>
          <w:tcPr>
            <w:tcW w:w="162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800" w:type="dxa"/>
          </w:tcPr>
          <w:p>
            <w:pPr>
              <w:pStyle w:val="8"/>
              <w:spacing w:before="71"/>
              <w:rPr>
                <w:sz w:val="13"/>
              </w:rPr>
            </w:pPr>
            <w:r>
              <w:rPr>
                <w:color w:val="16468A"/>
                <w:sz w:val="13"/>
              </w:rPr>
              <w:t>欧盟英语考试</w:t>
            </w:r>
          </w:p>
        </w:tc>
        <w:tc>
          <w:tcPr>
            <w:tcW w:w="162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800" w:type="dxa"/>
          </w:tcPr>
          <w:p>
            <w:pPr>
              <w:pStyle w:val="8"/>
              <w:spacing w:before="71"/>
              <w:rPr>
                <w:sz w:val="13"/>
              </w:rPr>
            </w:pPr>
            <w:r>
              <w:rPr>
                <w:color w:val="16468A"/>
                <w:sz w:val="13"/>
              </w:rPr>
              <w:t>GMAT</w:t>
            </w:r>
          </w:p>
        </w:tc>
        <w:tc>
          <w:tcPr>
            <w:tcW w:w="144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336699" w:sz="8" w:space="0"/>
            <w:left w:val="single" w:color="336699" w:sz="8" w:space="0"/>
            <w:bottom w:val="single" w:color="336699" w:sz="8" w:space="0"/>
            <w:right w:val="single" w:color="336699" w:sz="8" w:space="0"/>
            <w:insideH w:val="single" w:color="336699" w:sz="8" w:space="0"/>
            <w:insideV w:val="single" w:color="33669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0" w:type="dxa"/>
          </w:tcPr>
          <w:p>
            <w:pPr>
              <w:pStyle w:val="8"/>
              <w:spacing w:before="70"/>
              <w:rPr>
                <w:sz w:val="13"/>
              </w:rPr>
            </w:pPr>
            <w:r>
              <w:rPr>
                <w:color w:val="16468A"/>
                <w:sz w:val="13"/>
              </w:rPr>
              <w:t>剑桥高级英语证书</w:t>
            </w:r>
          </w:p>
        </w:tc>
        <w:tc>
          <w:tcPr>
            <w:tcW w:w="162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800" w:type="dxa"/>
          </w:tcPr>
          <w:p>
            <w:pPr>
              <w:pStyle w:val="8"/>
              <w:spacing w:before="70"/>
              <w:rPr>
                <w:sz w:val="13"/>
              </w:rPr>
            </w:pPr>
            <w:r>
              <w:rPr>
                <w:color w:val="16468A"/>
                <w:sz w:val="13"/>
              </w:rPr>
              <w:t>英语母语考试</w:t>
            </w:r>
          </w:p>
        </w:tc>
        <w:tc>
          <w:tcPr>
            <w:tcW w:w="162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800" w:type="dxa"/>
          </w:tcPr>
          <w:p>
            <w:pPr>
              <w:pStyle w:val="8"/>
              <w:spacing w:before="70"/>
              <w:rPr>
                <w:sz w:val="13"/>
              </w:rPr>
            </w:pPr>
            <w:r>
              <w:rPr>
                <w:color w:val="16468A"/>
                <w:sz w:val="13"/>
              </w:rPr>
              <w:t>其他</w:t>
            </w:r>
          </w:p>
        </w:tc>
        <w:tc>
          <w:tcPr>
            <w:tcW w:w="144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</w:tr>
    </w:tbl>
    <w:p>
      <w:pPr>
        <w:pStyle w:val="3"/>
        <w:spacing w:before="8"/>
        <w:rPr>
          <w:rFonts w:ascii="Times New Roman"/>
        </w:rPr>
      </w:pPr>
    </w:p>
    <w:p>
      <w:pPr>
        <w:spacing w:before="1"/>
        <w:ind w:left="1018" w:right="0" w:firstLine="0"/>
        <w:jc w:val="left"/>
        <w:rPr>
          <w:rFonts w:ascii="Times New Roman" w:eastAsia="Times New Roman"/>
          <w:sz w:val="14"/>
        </w:rPr>
      </w:pPr>
      <w:r>
        <w:rPr>
          <w:color w:val="1F6D34"/>
          <w:sz w:val="14"/>
        </w:rPr>
        <w:t xml:space="preserve">获得荣誉 </w:t>
      </w:r>
      <w:r>
        <w:rPr>
          <w:rFonts w:ascii="Times New Roman" w:eastAsia="Times New Roman"/>
          <w:color w:val="1F6D34"/>
          <w:sz w:val="12"/>
        </w:rPr>
        <w:t>(</w:t>
      </w:r>
      <w:r>
        <w:rPr>
          <w:color w:val="1F6D34"/>
          <w:sz w:val="12"/>
        </w:rPr>
        <w:t>请列出您在学术、专业、运动领域所获得的荣誉或团体荣誉，以及获奖日期</w:t>
      </w:r>
      <w:r>
        <w:rPr>
          <w:rFonts w:ascii="Times New Roman" w:eastAsia="Times New Roman"/>
          <w:color w:val="1F6D34"/>
          <w:sz w:val="14"/>
        </w:rPr>
        <w:t>.)</w:t>
      </w:r>
    </w:p>
    <w:p>
      <w:pPr>
        <w:pStyle w:val="3"/>
        <w:spacing w:before="5"/>
        <w:rPr>
          <w:rFonts w:ascii="Times New Roman"/>
          <w:sz w:val="19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170180</wp:posOffset>
                </wp:positionV>
                <wp:extent cx="6371590" cy="0"/>
                <wp:effectExtent l="0" t="0" r="0" b="0"/>
                <wp:wrapTopAndBottom/>
                <wp:docPr id="2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159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33669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70.9pt;margin-top:13.4pt;height:0pt;width:501.7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4&#10;DUb+2AAAAAoBAAAPAAAAAAAAAAEAIAAAACIAAABkcnMvZG93bnJldi54bWxQSwECFAAUAAAACACH&#10;TuJAx0QGUOsBAADbAwAADgAAAAAAAAABACAAAAAnAQAAZHJzL2Uyb0RvYy54bWxQSwUGAAAAAAYA&#10;BgBZAQAAhAUAAAAA&#10;">
                <v:fill on="f" focussize="0,0"/>
                <v:stroke weight="0.6pt" color="#336699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404495</wp:posOffset>
                </wp:positionV>
                <wp:extent cx="6371590" cy="0"/>
                <wp:effectExtent l="0" t="0" r="0" b="0"/>
                <wp:wrapTopAndBottom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159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33669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70.9pt;margin-top:31.85pt;height:0pt;width:501.7pt;mso-position-horizontal-relative:page;mso-wrap-distance-bottom:0pt;mso-wrap-distance-top:0pt;z-index:-251654144;mso-width-relative:page;mso-height-relative:page;" filled="f" stroked="t" coordsize="21600,21600" o:gfxdata="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+j&#10;U1vYAAAACgEAAA8AAAAAAAAAAQAgAAAAIgAAAGRycy9kb3ducmV2LnhtbFBLAQIUABQAAAAIAIdO&#10;4kAkYnB/6gEAANsDAAAOAAAAAAAAAAEAIAAAACcBAABkcnMvZTJvRG9jLnhtbFBLBQYAAAAABgAG&#10;AFkBAACDBQAAAAA=&#10;">
                <v:fill on="f" focussize="0,0"/>
                <v:stroke weight="0.6pt" color="#336699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spacing w:before="1"/>
        <w:rPr>
          <w:rFonts w:ascii="Times New Roman"/>
          <w:sz w:val="25"/>
        </w:rPr>
      </w:pPr>
    </w:p>
    <w:p>
      <w:pPr>
        <w:spacing w:after="0"/>
        <w:rPr>
          <w:rFonts w:ascii="Times New Roman"/>
          <w:sz w:val="25"/>
        </w:rPr>
        <w:sectPr>
          <w:type w:val="continuous"/>
          <w:pgSz w:w="11910" w:h="16840"/>
          <w:pgMar w:top="1120" w:right="300" w:bottom="280" w:left="40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7385685</wp:posOffset>
                </wp:positionH>
                <wp:positionV relativeFrom="page">
                  <wp:posOffset>288290</wp:posOffset>
                </wp:positionV>
                <wp:extent cx="0" cy="229870"/>
                <wp:effectExtent l="4445" t="0" r="14605" b="17780"/>
                <wp:wrapNone/>
                <wp:docPr id="21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581.55pt;margin-top:22.7pt;height:18.1pt;width:0pt;mso-position-horizontal-relative:page;mso-position-vertical-relative:page;z-index:251676672;mso-width-relative:page;mso-height-relative:page;" filled="f" stroked="t" coordsize="21600,21600" o:gfxdata="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LwW+S2AAAAAsB&#10;AAAPAAAAAAAAAAEAIAAAACIAAABkcnMvZG93bnJldi54bWxQSwECFAAUAAAACACHTuJA3yHTzeIB&#10;AADYAwAADgAAAAAAAAABACAAAAAnAQAAZHJzL2Uyb0RvYy54bWxQSwUGAAAAAAYABgBZAQAAewUA&#10;AAAA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324485</wp:posOffset>
            </wp:positionH>
            <wp:positionV relativeFrom="page">
              <wp:posOffset>263525</wp:posOffset>
            </wp:positionV>
            <wp:extent cx="1565275" cy="46863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527" cy="468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rPr>
          <w:rFonts w:ascii="Times New Roman"/>
          <w:sz w:val="14"/>
        </w:rPr>
      </w:pPr>
    </w:p>
    <w:p>
      <w:pPr>
        <w:pStyle w:val="2"/>
        <w:spacing w:before="94"/>
        <w:rPr>
          <w:rFonts w:ascii="Times New Roman" w:eastAsia="Times New Roman"/>
        </w:rPr>
      </w:pPr>
      <w:r>
        <w:rPr>
          <w:color w:val="1F6D34"/>
        </w:rPr>
        <w:t xml:space="preserve">您参加的课外活动 </w:t>
      </w:r>
      <w:r>
        <w:rPr>
          <w:rFonts w:ascii="Times New Roman" w:eastAsia="Times New Roman"/>
          <w:color w:val="1F6D34"/>
        </w:rPr>
        <w:t>(</w:t>
      </w:r>
      <w:r>
        <w:rPr>
          <w:color w:val="1F6D34"/>
        </w:rPr>
        <w:t>例如运动、兴趣、爱好、志愿活动等，请注明参加日期和组织机构</w:t>
      </w:r>
      <w:r>
        <w:rPr>
          <w:rFonts w:ascii="Times New Roman" w:eastAsia="Times New Roman"/>
          <w:color w:val="1F6D34"/>
        </w:rPr>
        <w:t>)</w:t>
      </w:r>
    </w:p>
    <w:p>
      <w:pPr>
        <w:pStyle w:val="3"/>
        <w:spacing w:before="4"/>
        <w:rPr>
          <w:rFonts w:ascii="Times New Roman"/>
          <w:sz w:val="18"/>
        </w:rPr>
      </w:pPr>
      <w: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328930</wp:posOffset>
                </wp:positionH>
                <wp:positionV relativeFrom="paragraph">
                  <wp:posOffset>166370</wp:posOffset>
                </wp:positionV>
                <wp:extent cx="6934200" cy="0"/>
                <wp:effectExtent l="0" t="0" r="0" b="0"/>
                <wp:wrapTopAndBottom/>
                <wp:docPr id="11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5240" cap="flat" cmpd="sng">
                          <a:solidFill>
                            <a:srgbClr val="33669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25.9pt;margin-top:13.1pt;height:0pt;width:546pt;mso-position-horizontal-relative:page;mso-wrap-distance-bottom:0pt;mso-wrap-distance-top:0pt;z-index:-251650048;mso-width-relative:page;mso-height-relative:page;" filled="f" stroked="t" coordsize="21600,21600" o:gfxdata="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b7&#10;hrHYAAAACQEAAA8AAAAAAAAAAQAgAAAAIgAAAGRycy9kb3ducmV2LnhtbFBLAQIUABQAAAAIAIdO&#10;4kDHJx2Q6gEAAN0DAAAOAAAAAAAAAAEAIAAAACcBAABkcnMvZTJvRG9jLnhtbFBLBQYAAAAABgAG&#10;AFkBAACDBQAAAAA=&#10;">
                <v:fill on="f" focussize="0,0"/>
                <v:stroke weight="1.2pt" color="#336699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328930</wp:posOffset>
                </wp:positionH>
                <wp:positionV relativeFrom="paragraph">
                  <wp:posOffset>341630</wp:posOffset>
                </wp:positionV>
                <wp:extent cx="6934200" cy="0"/>
                <wp:effectExtent l="0" t="0" r="0" b="0"/>
                <wp:wrapTopAndBottom/>
                <wp:docPr id="12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5240" cap="flat" cmpd="sng">
                          <a:solidFill>
                            <a:srgbClr val="33669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25.9pt;margin-top:26.9pt;height:0pt;width:546pt;mso-position-horizontal-relative:page;mso-wrap-distance-bottom:0pt;mso-wrap-distance-top:0pt;z-index:-251649024;mso-width-relative:page;mso-height-relative:page;" filled="f" stroked="t" coordsize="21600,21600" o:gfxdata="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wc/&#10;bNcAAAAJAQAADwAAAAAAAAABACAAAAAiAAAAZHJzL2Rvd25yZXYueG1sUEsBAhQAFAAAAAgAh07i&#10;QFAUPU/qAQAA3gMAAA4AAAAAAAAAAQAgAAAAJgEAAGRycy9lMm9Eb2MueG1sUEsFBgAAAAAGAAYA&#10;WQEAAIIFAAAAAA==&#10;">
                <v:fill on="f" focussize="0,0"/>
                <v:stroke weight="1.2pt" color="#336699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rPr>
          <w:rFonts w:ascii="Times New Roman"/>
          <w:sz w:val="16"/>
        </w:rPr>
      </w:pPr>
    </w:p>
    <w:p>
      <w:pPr>
        <w:pStyle w:val="3"/>
        <w:spacing w:before="2"/>
        <w:rPr>
          <w:rFonts w:ascii="Times New Roman"/>
          <w:sz w:val="11"/>
        </w:rPr>
      </w:pPr>
    </w:p>
    <w:p>
      <w:pPr>
        <w:spacing w:before="80"/>
        <w:ind w:left="118" w:right="0" w:firstLine="0"/>
        <w:jc w:val="left"/>
        <w:rPr>
          <w:sz w:val="14"/>
        </w:rPr>
      </w:pPr>
      <w:r>
        <w:rPr>
          <w:color w:val="1F6D34"/>
          <w:w w:val="95"/>
          <w:sz w:val="14"/>
        </w:rPr>
        <w:t>当前工作</w:t>
      </w:r>
    </w:p>
    <w:tbl>
      <w:tblPr>
        <w:tblStyle w:val="4"/>
        <w:tblW w:w="0" w:type="auto"/>
        <w:tblInd w:w="128" w:type="dxa"/>
        <w:tblBorders>
          <w:top w:val="single" w:color="336699" w:sz="8" w:space="0"/>
          <w:left w:val="single" w:color="336699" w:sz="8" w:space="0"/>
          <w:bottom w:val="single" w:color="336699" w:sz="8" w:space="0"/>
          <w:right w:val="single" w:color="336699" w:sz="8" w:space="0"/>
          <w:insideH w:val="single" w:color="336699" w:sz="8" w:space="0"/>
          <w:insideV w:val="single" w:color="336699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4680"/>
        <w:gridCol w:w="1440"/>
        <w:gridCol w:w="2880"/>
      </w:tblGrid>
      <w:tr>
        <w:tblPrEx>
          <w:tblBorders>
            <w:top w:val="single" w:color="336699" w:sz="8" w:space="0"/>
            <w:left w:val="single" w:color="336699" w:sz="8" w:space="0"/>
            <w:bottom w:val="single" w:color="336699" w:sz="8" w:space="0"/>
            <w:right w:val="single" w:color="336699" w:sz="8" w:space="0"/>
            <w:insideH w:val="single" w:color="336699" w:sz="8" w:space="0"/>
            <w:insideV w:val="single" w:color="33669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800" w:type="dxa"/>
          </w:tcPr>
          <w:p>
            <w:pPr>
              <w:pStyle w:val="8"/>
              <w:spacing w:before="91"/>
              <w:rPr>
                <w:sz w:val="12"/>
              </w:rPr>
            </w:pPr>
            <w:r>
              <w:rPr>
                <w:color w:val="16468A"/>
                <w:sz w:val="12"/>
              </w:rPr>
              <w:t>雇主</w:t>
            </w:r>
          </w:p>
        </w:tc>
        <w:tc>
          <w:tcPr>
            <w:tcW w:w="468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</w:tcPr>
          <w:p>
            <w:pPr>
              <w:pStyle w:val="8"/>
              <w:spacing w:before="91"/>
              <w:rPr>
                <w:sz w:val="12"/>
              </w:rPr>
            </w:pPr>
            <w:r>
              <w:rPr>
                <w:color w:val="16468A"/>
                <w:sz w:val="12"/>
              </w:rPr>
              <w:t>领域</w:t>
            </w:r>
          </w:p>
        </w:tc>
        <w:tc>
          <w:tcPr>
            <w:tcW w:w="288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336699" w:sz="8" w:space="0"/>
            <w:left w:val="single" w:color="336699" w:sz="8" w:space="0"/>
            <w:bottom w:val="single" w:color="336699" w:sz="8" w:space="0"/>
            <w:right w:val="single" w:color="336699" w:sz="8" w:space="0"/>
            <w:insideH w:val="single" w:color="336699" w:sz="8" w:space="0"/>
            <w:insideV w:val="single" w:color="33669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800" w:type="dxa"/>
          </w:tcPr>
          <w:p>
            <w:pPr>
              <w:pStyle w:val="8"/>
              <w:spacing w:before="92"/>
              <w:rPr>
                <w:sz w:val="12"/>
              </w:rPr>
            </w:pPr>
            <w:r>
              <w:rPr>
                <w:color w:val="16468A"/>
                <w:sz w:val="12"/>
              </w:rPr>
              <w:t>初始职位</w:t>
            </w:r>
          </w:p>
        </w:tc>
        <w:tc>
          <w:tcPr>
            <w:tcW w:w="468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</w:tcPr>
          <w:p>
            <w:pPr>
              <w:pStyle w:val="8"/>
              <w:spacing w:before="92"/>
              <w:rPr>
                <w:sz w:val="12"/>
              </w:rPr>
            </w:pPr>
            <w:r>
              <w:rPr>
                <w:color w:val="16468A"/>
                <w:sz w:val="12"/>
              </w:rPr>
              <w:t>开始日期</w:t>
            </w:r>
          </w:p>
        </w:tc>
        <w:tc>
          <w:tcPr>
            <w:tcW w:w="288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336699" w:sz="8" w:space="0"/>
            <w:left w:val="single" w:color="336699" w:sz="8" w:space="0"/>
            <w:bottom w:val="single" w:color="336699" w:sz="8" w:space="0"/>
            <w:right w:val="single" w:color="336699" w:sz="8" w:space="0"/>
            <w:insideH w:val="single" w:color="336699" w:sz="8" w:space="0"/>
            <w:insideV w:val="single" w:color="33669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800" w:type="dxa"/>
          </w:tcPr>
          <w:p>
            <w:pPr>
              <w:pStyle w:val="8"/>
              <w:spacing w:before="89"/>
              <w:rPr>
                <w:sz w:val="12"/>
              </w:rPr>
            </w:pPr>
            <w:r>
              <w:rPr>
                <w:color w:val="16468A"/>
                <w:sz w:val="12"/>
              </w:rPr>
              <w:t>现在职位</w:t>
            </w:r>
          </w:p>
        </w:tc>
        <w:tc>
          <w:tcPr>
            <w:tcW w:w="468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</w:tcPr>
          <w:p>
            <w:pPr>
              <w:pStyle w:val="8"/>
              <w:spacing w:before="89"/>
              <w:rPr>
                <w:sz w:val="12"/>
              </w:rPr>
            </w:pPr>
            <w:r>
              <w:rPr>
                <w:color w:val="16468A"/>
                <w:sz w:val="12"/>
              </w:rPr>
              <w:t>部门</w:t>
            </w:r>
          </w:p>
        </w:tc>
        <w:tc>
          <w:tcPr>
            <w:tcW w:w="2880" w:type="dxa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336699" w:sz="8" w:space="0"/>
            <w:left w:val="single" w:color="336699" w:sz="8" w:space="0"/>
            <w:bottom w:val="single" w:color="336699" w:sz="8" w:space="0"/>
            <w:right w:val="single" w:color="336699" w:sz="8" w:space="0"/>
            <w:insideH w:val="single" w:color="336699" w:sz="8" w:space="0"/>
            <w:insideV w:val="single" w:color="33669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800" w:type="dxa"/>
          </w:tcPr>
          <w:p>
            <w:pPr>
              <w:pStyle w:val="8"/>
              <w:spacing w:before="90"/>
              <w:rPr>
                <w:sz w:val="12"/>
              </w:rPr>
            </w:pPr>
            <w:r>
              <w:rPr>
                <w:color w:val="16468A"/>
                <w:sz w:val="12"/>
              </w:rPr>
              <w:t>全职/兼职</w:t>
            </w:r>
          </w:p>
        </w:tc>
        <w:tc>
          <w:tcPr>
            <w:tcW w:w="9000" w:type="dxa"/>
            <w:gridSpan w:val="3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336699" w:sz="8" w:space="0"/>
            <w:left w:val="single" w:color="336699" w:sz="8" w:space="0"/>
            <w:bottom w:val="single" w:color="336699" w:sz="8" w:space="0"/>
            <w:right w:val="single" w:color="336699" w:sz="8" w:space="0"/>
            <w:insideH w:val="single" w:color="336699" w:sz="8" w:space="0"/>
            <w:insideV w:val="single" w:color="336699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800" w:type="dxa"/>
          </w:tcPr>
          <w:p>
            <w:pPr>
              <w:pStyle w:val="8"/>
              <w:spacing w:before="90"/>
              <w:rPr>
                <w:sz w:val="12"/>
              </w:rPr>
            </w:pPr>
            <w:r>
              <w:rPr>
                <w:color w:val="16468A"/>
                <w:sz w:val="12"/>
              </w:rPr>
              <w:t>请描述您的工作职责</w:t>
            </w:r>
          </w:p>
        </w:tc>
        <w:tc>
          <w:tcPr>
            <w:tcW w:w="9000" w:type="dxa"/>
            <w:gridSpan w:val="3"/>
          </w:tcPr>
          <w:p>
            <w:pPr>
              <w:pStyle w:val="8"/>
              <w:ind w:left="0"/>
              <w:rPr>
                <w:rFonts w:ascii="Times New Roman"/>
                <w:sz w:val="12"/>
              </w:rPr>
            </w:pPr>
          </w:p>
        </w:tc>
      </w:tr>
    </w:tbl>
    <w:p>
      <w:pPr>
        <w:pStyle w:val="3"/>
        <w:spacing w:before="4"/>
        <w:rPr>
          <w:sz w:val="12"/>
        </w:rPr>
      </w:pPr>
    </w:p>
    <w:p>
      <w:pPr>
        <w:spacing w:before="0"/>
        <w:ind w:left="118" w:right="0" w:firstLine="0"/>
        <w:jc w:val="left"/>
        <w:rPr>
          <w:sz w:val="14"/>
        </w:rPr>
      </w:pPr>
      <w:r>
        <w:rPr>
          <w:color w:val="1F6D34"/>
          <w:w w:val="95"/>
          <w:sz w:val="14"/>
        </w:rPr>
        <w:t>工作经历</w:t>
      </w:r>
    </w:p>
    <w:p>
      <w:pPr>
        <w:tabs>
          <w:tab w:val="left" w:pos="5744"/>
        </w:tabs>
        <w:spacing w:line="240" w:lineRule="auto"/>
        <w:ind w:left="108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114300" distR="114300">
                <wp:extent cx="3447415" cy="1373505"/>
                <wp:effectExtent l="0" t="0" r="0" b="0"/>
                <wp:docPr id="4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7415" cy="137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10" w:type="dxa"/>
                              <w:tblBorders>
                                <w:top w:val="single" w:color="336699" w:sz="8" w:space="0"/>
                                <w:left w:val="single" w:color="336699" w:sz="8" w:space="0"/>
                                <w:bottom w:val="single" w:color="336699" w:sz="8" w:space="0"/>
                                <w:right w:val="single" w:color="336699" w:sz="8" w:space="0"/>
                                <w:insideH w:val="single" w:color="336699" w:sz="8" w:space="0"/>
                                <w:insideV w:val="single" w:color="336699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700"/>
                              <w:gridCol w:w="2700"/>
                            </w:tblGrid>
                            <w:tr>
                              <w:tblPrEx>
                                <w:tblBorders>
                                  <w:top w:val="single" w:color="336699" w:sz="8" w:space="0"/>
                                  <w:left w:val="single" w:color="336699" w:sz="8" w:space="0"/>
                                  <w:bottom w:val="single" w:color="336699" w:sz="8" w:space="0"/>
                                  <w:right w:val="single" w:color="336699" w:sz="8" w:space="0"/>
                                  <w:insideH w:val="single" w:color="336699" w:sz="8" w:space="0"/>
                                  <w:insideV w:val="single" w:color="336699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7" w:hRule="atLeast"/>
                              </w:trPr>
                              <w:tc>
                                <w:tcPr>
                                  <w:tcW w:w="2700" w:type="dxa"/>
                                </w:tcPr>
                                <w:p>
                                  <w:pPr>
                                    <w:pStyle w:val="8"/>
                                    <w:spacing w:before="8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6468A"/>
                                      <w:sz w:val="13"/>
                                    </w:rPr>
                                    <w:t>工作1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>
                                  <w:pPr>
                                    <w:pStyle w:val="8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336699" w:sz="8" w:space="0"/>
                                  <w:left w:val="single" w:color="336699" w:sz="8" w:space="0"/>
                                  <w:bottom w:val="single" w:color="336699" w:sz="8" w:space="0"/>
                                  <w:right w:val="single" w:color="336699" w:sz="8" w:space="0"/>
                                  <w:insideH w:val="single" w:color="336699" w:sz="8" w:space="0"/>
                                  <w:insideV w:val="single" w:color="336699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7" w:hRule="atLeast"/>
                              </w:trPr>
                              <w:tc>
                                <w:tcPr>
                                  <w:tcW w:w="2700" w:type="dxa"/>
                                </w:tcPr>
                                <w:p>
                                  <w:pPr>
                                    <w:pStyle w:val="8"/>
                                    <w:spacing w:before="8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6468A"/>
                                      <w:sz w:val="13"/>
                                    </w:rPr>
                                    <w:t>雇主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>
                                  <w:pPr>
                                    <w:pStyle w:val="8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336699" w:sz="8" w:space="0"/>
                                  <w:left w:val="single" w:color="336699" w:sz="8" w:space="0"/>
                                  <w:bottom w:val="single" w:color="336699" w:sz="8" w:space="0"/>
                                  <w:right w:val="single" w:color="336699" w:sz="8" w:space="0"/>
                                  <w:insideH w:val="single" w:color="336699" w:sz="8" w:space="0"/>
                                  <w:insideV w:val="single" w:color="336699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7" w:hRule="atLeast"/>
                              </w:trPr>
                              <w:tc>
                                <w:tcPr>
                                  <w:tcW w:w="2700" w:type="dxa"/>
                                </w:tcPr>
                                <w:p>
                                  <w:pPr>
                                    <w:pStyle w:val="8"/>
                                    <w:spacing w:before="8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6468A"/>
                                      <w:sz w:val="13"/>
                                    </w:rPr>
                                    <w:t>地址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>
                                  <w:pPr>
                                    <w:pStyle w:val="8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336699" w:sz="8" w:space="0"/>
                                  <w:left w:val="single" w:color="336699" w:sz="8" w:space="0"/>
                                  <w:bottom w:val="single" w:color="336699" w:sz="8" w:space="0"/>
                                  <w:right w:val="single" w:color="336699" w:sz="8" w:space="0"/>
                                  <w:insideH w:val="single" w:color="336699" w:sz="8" w:space="0"/>
                                  <w:insideV w:val="single" w:color="336699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7" w:hRule="atLeast"/>
                              </w:trPr>
                              <w:tc>
                                <w:tcPr>
                                  <w:tcW w:w="2700" w:type="dxa"/>
                                </w:tcPr>
                                <w:p>
                                  <w:pPr>
                                    <w:pStyle w:val="8"/>
                                    <w:spacing w:before="8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6468A"/>
                                      <w:sz w:val="13"/>
                                    </w:rPr>
                                    <w:t>工作时间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>
                                  <w:pPr>
                                    <w:pStyle w:val="8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336699" w:sz="8" w:space="0"/>
                                  <w:left w:val="single" w:color="336699" w:sz="8" w:space="0"/>
                                  <w:bottom w:val="single" w:color="336699" w:sz="8" w:space="0"/>
                                  <w:right w:val="single" w:color="336699" w:sz="8" w:space="0"/>
                                  <w:insideH w:val="single" w:color="336699" w:sz="8" w:space="0"/>
                                  <w:insideV w:val="single" w:color="336699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7" w:hRule="atLeast"/>
                              </w:trPr>
                              <w:tc>
                                <w:tcPr>
                                  <w:tcW w:w="2700" w:type="dxa"/>
                                </w:tcPr>
                                <w:p>
                                  <w:pPr>
                                    <w:pStyle w:val="8"/>
                                    <w:spacing w:before="8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6468A"/>
                                      <w:sz w:val="13"/>
                                    </w:rPr>
                                    <w:t>职位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>
                                  <w:pPr>
                                    <w:pStyle w:val="8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336699" w:sz="8" w:space="0"/>
                                  <w:left w:val="single" w:color="336699" w:sz="8" w:space="0"/>
                                  <w:bottom w:val="single" w:color="336699" w:sz="8" w:space="0"/>
                                  <w:right w:val="single" w:color="336699" w:sz="8" w:space="0"/>
                                  <w:insideH w:val="single" w:color="336699" w:sz="8" w:space="0"/>
                                  <w:insideV w:val="single" w:color="336699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7" w:hRule="atLeast"/>
                              </w:trPr>
                              <w:tc>
                                <w:tcPr>
                                  <w:tcW w:w="2700" w:type="dxa"/>
                                </w:tcPr>
                                <w:p>
                                  <w:pPr>
                                    <w:pStyle w:val="8"/>
                                    <w:spacing w:before="8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6468A"/>
                                      <w:sz w:val="13"/>
                                    </w:rPr>
                                    <w:t>全职/兼职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>
                                  <w:pPr>
                                    <w:pStyle w:val="8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11" o:spid="_x0000_s1026" o:spt="202" type="#_x0000_t202" style="height:108.15pt;width:271.45pt;" filled="f" stroked="f" coordsize="21600,21600" o:gfxdata="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2ifvF1gAAAAUBAAAPAAAAAAAAAAEAIAAAACIAAABkcnMvZG93bnJldi54bWxQSwEC&#10;FAAUAAAACACHTuJA/gpqab0BAAB0AwAADgAAAAAAAAABACAAAAAl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10" w:type="dxa"/>
                        <w:tblBorders>
                          <w:top w:val="single" w:color="336699" w:sz="8" w:space="0"/>
                          <w:left w:val="single" w:color="336699" w:sz="8" w:space="0"/>
                          <w:bottom w:val="single" w:color="336699" w:sz="8" w:space="0"/>
                          <w:right w:val="single" w:color="336699" w:sz="8" w:space="0"/>
                          <w:insideH w:val="single" w:color="336699" w:sz="8" w:space="0"/>
                          <w:insideV w:val="single" w:color="336699" w:sz="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700"/>
                        <w:gridCol w:w="2700"/>
                      </w:tblGrid>
                      <w:tr>
                        <w:tblPrEx>
                          <w:tblBorders>
                            <w:top w:val="single" w:color="336699" w:sz="8" w:space="0"/>
                            <w:left w:val="single" w:color="336699" w:sz="8" w:space="0"/>
                            <w:bottom w:val="single" w:color="336699" w:sz="8" w:space="0"/>
                            <w:right w:val="single" w:color="336699" w:sz="8" w:space="0"/>
                            <w:insideH w:val="single" w:color="336699" w:sz="8" w:space="0"/>
                            <w:insideV w:val="single" w:color="336699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7" w:hRule="atLeast"/>
                        </w:trPr>
                        <w:tc>
                          <w:tcPr>
                            <w:tcW w:w="2700" w:type="dxa"/>
                          </w:tcPr>
                          <w:p>
                            <w:pPr>
                              <w:pStyle w:val="8"/>
                              <w:spacing w:before="85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6468A"/>
                                <w:sz w:val="13"/>
                              </w:rPr>
                              <w:t>工作1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>
                            <w:pPr>
                              <w:pStyle w:val="8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336699" w:sz="8" w:space="0"/>
                            <w:left w:val="single" w:color="336699" w:sz="8" w:space="0"/>
                            <w:bottom w:val="single" w:color="336699" w:sz="8" w:space="0"/>
                            <w:right w:val="single" w:color="336699" w:sz="8" w:space="0"/>
                            <w:insideH w:val="single" w:color="336699" w:sz="8" w:space="0"/>
                            <w:insideV w:val="single" w:color="336699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7" w:hRule="atLeast"/>
                        </w:trPr>
                        <w:tc>
                          <w:tcPr>
                            <w:tcW w:w="2700" w:type="dxa"/>
                          </w:tcPr>
                          <w:p>
                            <w:pPr>
                              <w:pStyle w:val="8"/>
                              <w:spacing w:before="83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6468A"/>
                                <w:sz w:val="13"/>
                              </w:rPr>
                              <w:t>雇主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>
                            <w:pPr>
                              <w:pStyle w:val="8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336699" w:sz="8" w:space="0"/>
                            <w:left w:val="single" w:color="336699" w:sz="8" w:space="0"/>
                            <w:bottom w:val="single" w:color="336699" w:sz="8" w:space="0"/>
                            <w:right w:val="single" w:color="336699" w:sz="8" w:space="0"/>
                            <w:insideH w:val="single" w:color="336699" w:sz="8" w:space="0"/>
                            <w:insideV w:val="single" w:color="336699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7" w:hRule="atLeast"/>
                        </w:trPr>
                        <w:tc>
                          <w:tcPr>
                            <w:tcW w:w="2700" w:type="dxa"/>
                          </w:tcPr>
                          <w:p>
                            <w:pPr>
                              <w:pStyle w:val="8"/>
                              <w:spacing w:before="8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6468A"/>
                                <w:sz w:val="13"/>
                              </w:rPr>
                              <w:t>地址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>
                            <w:pPr>
                              <w:pStyle w:val="8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336699" w:sz="8" w:space="0"/>
                            <w:left w:val="single" w:color="336699" w:sz="8" w:space="0"/>
                            <w:bottom w:val="single" w:color="336699" w:sz="8" w:space="0"/>
                            <w:right w:val="single" w:color="336699" w:sz="8" w:space="0"/>
                            <w:insideH w:val="single" w:color="336699" w:sz="8" w:space="0"/>
                            <w:insideV w:val="single" w:color="336699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7" w:hRule="atLeast"/>
                        </w:trPr>
                        <w:tc>
                          <w:tcPr>
                            <w:tcW w:w="2700" w:type="dxa"/>
                          </w:tcPr>
                          <w:p>
                            <w:pPr>
                              <w:pStyle w:val="8"/>
                              <w:spacing w:before="8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6468A"/>
                                <w:sz w:val="13"/>
                              </w:rPr>
                              <w:t>工作时间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>
                            <w:pPr>
                              <w:pStyle w:val="8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336699" w:sz="8" w:space="0"/>
                            <w:left w:val="single" w:color="336699" w:sz="8" w:space="0"/>
                            <w:bottom w:val="single" w:color="336699" w:sz="8" w:space="0"/>
                            <w:right w:val="single" w:color="336699" w:sz="8" w:space="0"/>
                            <w:insideH w:val="single" w:color="336699" w:sz="8" w:space="0"/>
                            <w:insideV w:val="single" w:color="336699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7" w:hRule="atLeast"/>
                        </w:trPr>
                        <w:tc>
                          <w:tcPr>
                            <w:tcW w:w="2700" w:type="dxa"/>
                          </w:tcPr>
                          <w:p>
                            <w:pPr>
                              <w:pStyle w:val="8"/>
                              <w:spacing w:before="85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6468A"/>
                                <w:sz w:val="13"/>
                              </w:rPr>
                              <w:t>职位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>
                            <w:pPr>
                              <w:pStyle w:val="8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336699" w:sz="8" w:space="0"/>
                            <w:left w:val="single" w:color="336699" w:sz="8" w:space="0"/>
                            <w:bottom w:val="single" w:color="336699" w:sz="8" w:space="0"/>
                            <w:right w:val="single" w:color="336699" w:sz="8" w:space="0"/>
                            <w:insideH w:val="single" w:color="336699" w:sz="8" w:space="0"/>
                            <w:insideV w:val="single" w:color="336699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7" w:hRule="atLeast"/>
                        </w:trPr>
                        <w:tc>
                          <w:tcPr>
                            <w:tcW w:w="2700" w:type="dxa"/>
                          </w:tcPr>
                          <w:p>
                            <w:pPr>
                              <w:pStyle w:val="8"/>
                              <w:spacing w:before="85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6468A"/>
                                <w:sz w:val="13"/>
                              </w:rPr>
                              <w:t>全职/兼职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>
                            <w:pPr>
                              <w:pStyle w:val="8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114300" distR="114300">
                <wp:extent cx="3297555" cy="1373505"/>
                <wp:effectExtent l="0" t="0" r="0" b="0"/>
                <wp:docPr id="5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7555" cy="137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10" w:type="dxa"/>
                              <w:tblBorders>
                                <w:top w:val="single" w:color="336699" w:sz="8" w:space="0"/>
                                <w:left w:val="single" w:color="336699" w:sz="8" w:space="0"/>
                                <w:bottom w:val="single" w:color="336699" w:sz="8" w:space="0"/>
                                <w:right w:val="single" w:color="336699" w:sz="8" w:space="0"/>
                                <w:insideH w:val="single" w:color="336699" w:sz="8" w:space="0"/>
                                <w:insideV w:val="single" w:color="336699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464"/>
                              <w:gridCol w:w="2700"/>
                            </w:tblGrid>
                            <w:tr>
                              <w:tblPrEx>
                                <w:tblBorders>
                                  <w:top w:val="single" w:color="336699" w:sz="8" w:space="0"/>
                                  <w:left w:val="single" w:color="336699" w:sz="8" w:space="0"/>
                                  <w:bottom w:val="single" w:color="336699" w:sz="8" w:space="0"/>
                                  <w:right w:val="single" w:color="336699" w:sz="8" w:space="0"/>
                                  <w:insideH w:val="single" w:color="336699" w:sz="8" w:space="0"/>
                                  <w:insideV w:val="single" w:color="336699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7" w:hRule="atLeast"/>
                              </w:trPr>
                              <w:tc>
                                <w:tcPr>
                                  <w:tcW w:w="2464" w:type="dxa"/>
                                </w:tcPr>
                                <w:p>
                                  <w:pPr>
                                    <w:pStyle w:val="8"/>
                                    <w:spacing w:before="8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6468A"/>
                                      <w:sz w:val="13"/>
                                    </w:rPr>
                                    <w:t>工作2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>
                                  <w:pPr>
                                    <w:pStyle w:val="8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336699" w:sz="8" w:space="0"/>
                                  <w:left w:val="single" w:color="336699" w:sz="8" w:space="0"/>
                                  <w:bottom w:val="single" w:color="336699" w:sz="8" w:space="0"/>
                                  <w:right w:val="single" w:color="336699" w:sz="8" w:space="0"/>
                                  <w:insideH w:val="single" w:color="336699" w:sz="8" w:space="0"/>
                                  <w:insideV w:val="single" w:color="336699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7" w:hRule="atLeast"/>
                              </w:trPr>
                              <w:tc>
                                <w:tcPr>
                                  <w:tcW w:w="2464" w:type="dxa"/>
                                </w:tcPr>
                                <w:p>
                                  <w:pPr>
                                    <w:pStyle w:val="8"/>
                                    <w:spacing w:before="8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6468A"/>
                                      <w:sz w:val="13"/>
                                    </w:rPr>
                                    <w:t>雇主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>
                                  <w:pPr>
                                    <w:pStyle w:val="8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336699" w:sz="8" w:space="0"/>
                                  <w:left w:val="single" w:color="336699" w:sz="8" w:space="0"/>
                                  <w:bottom w:val="single" w:color="336699" w:sz="8" w:space="0"/>
                                  <w:right w:val="single" w:color="336699" w:sz="8" w:space="0"/>
                                  <w:insideH w:val="single" w:color="336699" w:sz="8" w:space="0"/>
                                  <w:insideV w:val="single" w:color="336699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7" w:hRule="atLeast"/>
                              </w:trPr>
                              <w:tc>
                                <w:tcPr>
                                  <w:tcW w:w="2464" w:type="dxa"/>
                                </w:tcPr>
                                <w:p>
                                  <w:pPr>
                                    <w:pStyle w:val="8"/>
                                    <w:spacing w:before="8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6468A"/>
                                      <w:sz w:val="13"/>
                                    </w:rPr>
                                    <w:t>地址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>
                                  <w:pPr>
                                    <w:pStyle w:val="8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336699" w:sz="8" w:space="0"/>
                                  <w:left w:val="single" w:color="336699" w:sz="8" w:space="0"/>
                                  <w:bottom w:val="single" w:color="336699" w:sz="8" w:space="0"/>
                                  <w:right w:val="single" w:color="336699" w:sz="8" w:space="0"/>
                                  <w:insideH w:val="single" w:color="336699" w:sz="8" w:space="0"/>
                                  <w:insideV w:val="single" w:color="336699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7" w:hRule="atLeast"/>
                              </w:trPr>
                              <w:tc>
                                <w:tcPr>
                                  <w:tcW w:w="2464" w:type="dxa"/>
                                </w:tcPr>
                                <w:p>
                                  <w:pPr>
                                    <w:pStyle w:val="8"/>
                                    <w:spacing w:before="8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6468A"/>
                                      <w:sz w:val="13"/>
                                    </w:rPr>
                                    <w:t>工作时间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>
                                  <w:pPr>
                                    <w:pStyle w:val="8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336699" w:sz="8" w:space="0"/>
                                  <w:left w:val="single" w:color="336699" w:sz="8" w:space="0"/>
                                  <w:bottom w:val="single" w:color="336699" w:sz="8" w:space="0"/>
                                  <w:right w:val="single" w:color="336699" w:sz="8" w:space="0"/>
                                  <w:insideH w:val="single" w:color="336699" w:sz="8" w:space="0"/>
                                  <w:insideV w:val="single" w:color="336699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7" w:hRule="atLeast"/>
                              </w:trPr>
                              <w:tc>
                                <w:tcPr>
                                  <w:tcW w:w="2464" w:type="dxa"/>
                                </w:tcPr>
                                <w:p>
                                  <w:pPr>
                                    <w:pStyle w:val="8"/>
                                    <w:spacing w:before="8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6468A"/>
                                      <w:sz w:val="13"/>
                                    </w:rPr>
                                    <w:t>职位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>
                                  <w:pPr>
                                    <w:pStyle w:val="8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336699" w:sz="8" w:space="0"/>
                                  <w:left w:val="single" w:color="336699" w:sz="8" w:space="0"/>
                                  <w:bottom w:val="single" w:color="336699" w:sz="8" w:space="0"/>
                                  <w:right w:val="single" w:color="336699" w:sz="8" w:space="0"/>
                                  <w:insideH w:val="single" w:color="336699" w:sz="8" w:space="0"/>
                                  <w:insideV w:val="single" w:color="336699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7" w:hRule="atLeast"/>
                              </w:trPr>
                              <w:tc>
                                <w:tcPr>
                                  <w:tcW w:w="2464" w:type="dxa"/>
                                </w:tcPr>
                                <w:p>
                                  <w:pPr>
                                    <w:pStyle w:val="8"/>
                                    <w:spacing w:before="8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6468A"/>
                                      <w:sz w:val="13"/>
                                    </w:rPr>
                                    <w:t>全职/兼职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>
                                  <w:pPr>
                                    <w:pStyle w:val="8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12" o:spid="_x0000_s1026" o:spt="202" type="#_x0000_t202" style="height:108.15pt;width:259.65pt;" filled="f" stroked="f" coordsize="21600,21600" o:gfxdata="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JaCA3VAAAABQEAAA8AAAAAAAAAAQAgAAAAIgAAAGRycy9kb3ducmV2LnhtbFBLAQIU&#10;ABQAAAAIAIdO4kD/BioqvQEAAHQDAAAOAAAAAAAAAAEAIAAAACQ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10" w:type="dxa"/>
                        <w:tblBorders>
                          <w:top w:val="single" w:color="336699" w:sz="8" w:space="0"/>
                          <w:left w:val="single" w:color="336699" w:sz="8" w:space="0"/>
                          <w:bottom w:val="single" w:color="336699" w:sz="8" w:space="0"/>
                          <w:right w:val="single" w:color="336699" w:sz="8" w:space="0"/>
                          <w:insideH w:val="single" w:color="336699" w:sz="8" w:space="0"/>
                          <w:insideV w:val="single" w:color="336699" w:sz="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464"/>
                        <w:gridCol w:w="2700"/>
                      </w:tblGrid>
                      <w:tr>
                        <w:tblPrEx>
                          <w:tblBorders>
                            <w:top w:val="single" w:color="336699" w:sz="8" w:space="0"/>
                            <w:left w:val="single" w:color="336699" w:sz="8" w:space="0"/>
                            <w:bottom w:val="single" w:color="336699" w:sz="8" w:space="0"/>
                            <w:right w:val="single" w:color="336699" w:sz="8" w:space="0"/>
                            <w:insideH w:val="single" w:color="336699" w:sz="8" w:space="0"/>
                            <w:insideV w:val="single" w:color="336699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7" w:hRule="atLeast"/>
                        </w:trPr>
                        <w:tc>
                          <w:tcPr>
                            <w:tcW w:w="2464" w:type="dxa"/>
                          </w:tcPr>
                          <w:p>
                            <w:pPr>
                              <w:pStyle w:val="8"/>
                              <w:spacing w:before="85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6468A"/>
                                <w:sz w:val="13"/>
                              </w:rPr>
                              <w:t>工作2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>
                            <w:pPr>
                              <w:pStyle w:val="8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336699" w:sz="8" w:space="0"/>
                            <w:left w:val="single" w:color="336699" w:sz="8" w:space="0"/>
                            <w:bottom w:val="single" w:color="336699" w:sz="8" w:space="0"/>
                            <w:right w:val="single" w:color="336699" w:sz="8" w:space="0"/>
                            <w:insideH w:val="single" w:color="336699" w:sz="8" w:space="0"/>
                            <w:insideV w:val="single" w:color="336699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7" w:hRule="atLeast"/>
                        </w:trPr>
                        <w:tc>
                          <w:tcPr>
                            <w:tcW w:w="2464" w:type="dxa"/>
                          </w:tcPr>
                          <w:p>
                            <w:pPr>
                              <w:pStyle w:val="8"/>
                              <w:spacing w:before="83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6468A"/>
                                <w:sz w:val="13"/>
                              </w:rPr>
                              <w:t>雇主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>
                            <w:pPr>
                              <w:pStyle w:val="8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336699" w:sz="8" w:space="0"/>
                            <w:left w:val="single" w:color="336699" w:sz="8" w:space="0"/>
                            <w:bottom w:val="single" w:color="336699" w:sz="8" w:space="0"/>
                            <w:right w:val="single" w:color="336699" w:sz="8" w:space="0"/>
                            <w:insideH w:val="single" w:color="336699" w:sz="8" w:space="0"/>
                            <w:insideV w:val="single" w:color="336699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7" w:hRule="atLeast"/>
                        </w:trPr>
                        <w:tc>
                          <w:tcPr>
                            <w:tcW w:w="2464" w:type="dxa"/>
                          </w:tcPr>
                          <w:p>
                            <w:pPr>
                              <w:pStyle w:val="8"/>
                              <w:spacing w:before="8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6468A"/>
                                <w:sz w:val="13"/>
                              </w:rPr>
                              <w:t>地址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>
                            <w:pPr>
                              <w:pStyle w:val="8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336699" w:sz="8" w:space="0"/>
                            <w:left w:val="single" w:color="336699" w:sz="8" w:space="0"/>
                            <w:bottom w:val="single" w:color="336699" w:sz="8" w:space="0"/>
                            <w:right w:val="single" w:color="336699" w:sz="8" w:space="0"/>
                            <w:insideH w:val="single" w:color="336699" w:sz="8" w:space="0"/>
                            <w:insideV w:val="single" w:color="336699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7" w:hRule="atLeast"/>
                        </w:trPr>
                        <w:tc>
                          <w:tcPr>
                            <w:tcW w:w="2464" w:type="dxa"/>
                          </w:tcPr>
                          <w:p>
                            <w:pPr>
                              <w:pStyle w:val="8"/>
                              <w:spacing w:before="8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6468A"/>
                                <w:sz w:val="13"/>
                              </w:rPr>
                              <w:t>工作时间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>
                            <w:pPr>
                              <w:pStyle w:val="8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336699" w:sz="8" w:space="0"/>
                            <w:left w:val="single" w:color="336699" w:sz="8" w:space="0"/>
                            <w:bottom w:val="single" w:color="336699" w:sz="8" w:space="0"/>
                            <w:right w:val="single" w:color="336699" w:sz="8" w:space="0"/>
                            <w:insideH w:val="single" w:color="336699" w:sz="8" w:space="0"/>
                            <w:insideV w:val="single" w:color="336699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7" w:hRule="atLeast"/>
                        </w:trPr>
                        <w:tc>
                          <w:tcPr>
                            <w:tcW w:w="2464" w:type="dxa"/>
                          </w:tcPr>
                          <w:p>
                            <w:pPr>
                              <w:pStyle w:val="8"/>
                              <w:spacing w:before="85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6468A"/>
                                <w:sz w:val="13"/>
                              </w:rPr>
                              <w:t>职位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>
                            <w:pPr>
                              <w:pStyle w:val="8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336699" w:sz="8" w:space="0"/>
                            <w:left w:val="single" w:color="336699" w:sz="8" w:space="0"/>
                            <w:bottom w:val="single" w:color="336699" w:sz="8" w:space="0"/>
                            <w:right w:val="single" w:color="336699" w:sz="8" w:space="0"/>
                            <w:insideH w:val="single" w:color="336699" w:sz="8" w:space="0"/>
                            <w:insideV w:val="single" w:color="336699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7" w:hRule="atLeast"/>
                        </w:trPr>
                        <w:tc>
                          <w:tcPr>
                            <w:tcW w:w="2464" w:type="dxa"/>
                          </w:tcPr>
                          <w:p>
                            <w:pPr>
                              <w:pStyle w:val="8"/>
                              <w:spacing w:before="85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6468A"/>
                                <w:sz w:val="13"/>
                              </w:rPr>
                              <w:t>全职/兼职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>
                            <w:pPr>
                              <w:pStyle w:val="8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3"/>
        <w:spacing w:before="5"/>
        <w:rPr>
          <w:sz w:val="18"/>
        </w:rPr>
      </w:pPr>
    </w:p>
    <w:p>
      <w:pPr>
        <w:pStyle w:val="2"/>
        <w:rPr>
          <w:rFonts w:ascii="Times New Roman" w:eastAsia="Times New Roman"/>
        </w:rPr>
      </w:pPr>
      <w:r>
        <w:rPr>
          <w:color w:val="1F6D34"/>
        </w:rPr>
        <w:t>请描述您的职业规划或长远目标</w:t>
      </w:r>
      <w:r>
        <w:rPr>
          <w:rFonts w:ascii="Times New Roman" w:eastAsia="Times New Roman"/>
          <w:color w:val="1F6D34"/>
        </w:rPr>
        <w:t>? (100</w:t>
      </w:r>
      <w:r>
        <w:rPr>
          <w:color w:val="1F6D34"/>
        </w:rPr>
        <w:t>字以内</w:t>
      </w:r>
      <w:r>
        <w:rPr>
          <w:rFonts w:ascii="Times New Roman" w:eastAsia="Times New Roman"/>
          <w:color w:val="1F6D34"/>
        </w:rPr>
        <w:t>)</w:t>
      </w:r>
    </w:p>
    <w:p>
      <w:pPr>
        <w:pStyle w:val="3"/>
        <w:spacing w:before="2"/>
        <w:rPr>
          <w:rFonts w:ascii="Times New Roman"/>
          <w:sz w:val="18"/>
        </w:rPr>
      </w:pPr>
      <w: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328930</wp:posOffset>
                </wp:positionH>
                <wp:positionV relativeFrom="paragraph">
                  <wp:posOffset>165100</wp:posOffset>
                </wp:positionV>
                <wp:extent cx="6934200" cy="0"/>
                <wp:effectExtent l="0" t="0" r="0" b="0"/>
                <wp:wrapTopAndBottom/>
                <wp:docPr id="13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5240" cap="flat" cmpd="sng">
                          <a:solidFill>
                            <a:srgbClr val="33669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25.9pt;margin-top:13pt;height:0pt;width:546pt;mso-position-horizontal-relative:page;mso-wrap-distance-bottom:0pt;mso-wrap-distance-top:0pt;z-index:-251648000;mso-width-relative:page;mso-height-relative:page;" filled="f" stroked="t" coordsize="21600,21600" o:gfxdata="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eNWjH9gAAAAJAQAADwAAAAAAAAABACAAAAAiAAAAZHJzL2Rvd25yZXYueG1sUEsBAhQAFAAAAAgA&#10;h07iQJczBtLsAQAA3gMAAA4AAAAAAAAAAQAgAAAAJwEAAGRycy9lMm9Eb2MueG1sUEsFBgAAAAAG&#10;AAYAWQEAAIUFAAAAAA==&#10;">
                <v:fill on="f" focussize="0,0"/>
                <v:stroke weight="1.2pt" color="#336699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328930</wp:posOffset>
                </wp:positionH>
                <wp:positionV relativeFrom="paragraph">
                  <wp:posOffset>339725</wp:posOffset>
                </wp:positionV>
                <wp:extent cx="6934200" cy="0"/>
                <wp:effectExtent l="0" t="0" r="0" b="0"/>
                <wp:wrapTopAndBottom/>
                <wp:docPr id="14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5240" cap="flat" cmpd="sng">
                          <a:solidFill>
                            <a:srgbClr val="33669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25.9pt;margin-top:26.75pt;height:0pt;width:546pt;mso-position-horizontal-relative:page;mso-wrap-distance-bottom:0pt;mso-wrap-distance-top:0pt;z-index:-251646976;mso-width-relative:page;mso-height-relative:page;" filled="f" stroked="t" coordsize="21600,21600" o:gfxdata="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nsRadgAAAAJAQAADwAAAAAAAAABACAAAAAiAAAAZHJzL2Rvd25yZXYueG1sUEsBAhQAFAAAAAgA&#10;h07iQMmjMg3sAQAA3gMAAA4AAAAAAAAAAQAgAAAAJwEAAGRycy9lMm9Eb2MueG1sUEsFBgAAAAAG&#10;AAYAWQEAAIUFAAAAAA==&#10;">
                <v:fill on="f" focussize="0,0"/>
                <v:stroke weight="1.2pt" color="#336699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328930</wp:posOffset>
                </wp:positionH>
                <wp:positionV relativeFrom="paragraph">
                  <wp:posOffset>514985</wp:posOffset>
                </wp:positionV>
                <wp:extent cx="6934200" cy="0"/>
                <wp:effectExtent l="0" t="0" r="0" b="0"/>
                <wp:wrapTopAndBottom/>
                <wp:docPr id="15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5240" cap="flat" cmpd="sng">
                          <a:solidFill>
                            <a:srgbClr val="33669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margin-left:25.9pt;margin-top:40.55pt;height:0pt;width:546pt;mso-position-horizontal-relative:page;mso-wrap-distance-bottom:0pt;mso-wrap-distance-top:0pt;z-index:-251645952;mso-width-relative:page;mso-height-relative:page;" filled="f" stroked="t" coordsize="21600,21600" o:gfxdata="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JR&#10;UvrXAAAACQEAAA8AAAAAAAAAAQAgAAAAIgAAAGRycy9kb3ducmV2LnhtbFBLAQIUABQAAAAIAIdO&#10;4kC7SDgk6wEAAN4DAAAOAAAAAAAAAAEAIAAAACYBAABkcnMvZTJvRG9jLnhtbFBLBQYAAAAABgAG&#10;AFkBAACDBQAAAAA=&#10;">
                <v:fill on="f" focussize="0,0"/>
                <v:stroke weight="1.2pt" color="#336699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328930</wp:posOffset>
                </wp:positionH>
                <wp:positionV relativeFrom="paragraph">
                  <wp:posOffset>690880</wp:posOffset>
                </wp:positionV>
                <wp:extent cx="6934200" cy="0"/>
                <wp:effectExtent l="0" t="0" r="0" b="0"/>
                <wp:wrapTopAndBottom/>
                <wp:docPr id="16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5240" cap="flat" cmpd="sng">
                          <a:solidFill>
                            <a:srgbClr val="33669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margin-left:25.9pt;margin-top:54.4pt;height:0pt;width:546pt;mso-position-horizontal-relative:page;mso-wrap-distance-bottom:0pt;mso-wrap-distance-top:0pt;z-index:-251644928;mso-width-relative:page;mso-height-relative:page;" filled="f" stroked="t" coordsize="21600,21600" o:gfxdata="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L&#10;mRDr1wAAAAsBAAAPAAAAAAAAAAEAIAAAACIAAABkcnMvZG93bnJldi54bWxQSwECFAAUAAAACACH&#10;TuJALXUnX+wBAADeAwAADgAAAAAAAAABACAAAAAmAQAAZHJzL2Uyb0RvYy54bWxQSwUGAAAAAAYA&#10;BgBZAQAAhAUAAAAA&#10;">
                <v:fill on="f" focussize="0,0"/>
                <v:stroke weight="1.2pt" color="#336699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rPr>
          <w:rFonts w:ascii="Times New Roman"/>
          <w:sz w:val="16"/>
        </w:rPr>
      </w:pPr>
    </w:p>
    <w:p>
      <w:pPr>
        <w:pStyle w:val="3"/>
        <w:rPr>
          <w:rFonts w:ascii="Times New Roman"/>
          <w:sz w:val="16"/>
        </w:rPr>
      </w:pPr>
    </w:p>
    <w:p>
      <w:pPr>
        <w:pStyle w:val="3"/>
        <w:rPr>
          <w:rFonts w:ascii="Times New Roman"/>
          <w:sz w:val="16"/>
        </w:rPr>
      </w:pPr>
    </w:p>
    <w:p>
      <w:pPr>
        <w:pStyle w:val="3"/>
        <w:rPr>
          <w:rFonts w:ascii="Times New Roman"/>
          <w:sz w:val="11"/>
        </w:rPr>
      </w:pPr>
    </w:p>
    <w:p>
      <w:pPr>
        <w:spacing w:before="84"/>
        <w:ind w:left="118" w:right="0" w:firstLine="0"/>
        <w:jc w:val="left"/>
        <w:rPr>
          <w:rFonts w:ascii="Times New Roman" w:eastAsia="Times New Roman"/>
          <w:sz w:val="14"/>
        </w:rPr>
      </w:pPr>
      <w:r>
        <w:rPr>
          <w:color w:val="1F6D34"/>
          <w:sz w:val="14"/>
        </w:rPr>
        <w:t>是否在经济周刊或杂志上发表过文章</w:t>
      </w:r>
      <w:r>
        <w:rPr>
          <w:rFonts w:ascii="Times New Roman" w:eastAsia="Times New Roman"/>
          <w:color w:val="1F6D34"/>
          <w:sz w:val="14"/>
        </w:rPr>
        <w:t>?</w:t>
      </w:r>
    </w:p>
    <w:p>
      <w:pPr>
        <w:pStyle w:val="3"/>
        <w:spacing w:before="2"/>
        <w:rPr>
          <w:rFonts w:ascii="Times New Roman"/>
          <w:sz w:val="18"/>
        </w:rPr>
      </w:pPr>
      <w: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328930</wp:posOffset>
                </wp:positionH>
                <wp:positionV relativeFrom="paragraph">
                  <wp:posOffset>165100</wp:posOffset>
                </wp:positionV>
                <wp:extent cx="6934200" cy="0"/>
                <wp:effectExtent l="0" t="0" r="0" b="0"/>
                <wp:wrapTopAndBottom/>
                <wp:docPr id="17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5240" cap="flat" cmpd="sng">
                          <a:solidFill>
                            <a:srgbClr val="33669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left:25.9pt;margin-top:13pt;height:0pt;width:546pt;mso-position-horizontal-relative:page;mso-wrap-distance-bottom:0pt;mso-wrap-distance-top:0pt;z-index:-251643904;mso-width-relative:page;mso-height-relative:page;" filled="f" stroked="t" coordsize="21600,21600" o:gfxdata="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jVox/YAAAACQEAAA8AAAAAAAAAAQAgAAAAIgAAAGRycy9kb3ducmV2LnhtbFBLAQIUABQAAAAI&#10;AIdO4kBfni127QEAAN4DAAAOAAAAAAAAAAEAIAAAACcBAABkcnMvZTJvRG9jLnhtbFBLBQYAAAAA&#10;BgAGAFkBAACGBQAAAAA=&#10;">
                <v:fill on="f" focussize="0,0"/>
                <v:stroke weight="1.2pt" color="#336699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328930</wp:posOffset>
                </wp:positionH>
                <wp:positionV relativeFrom="paragraph">
                  <wp:posOffset>340360</wp:posOffset>
                </wp:positionV>
                <wp:extent cx="6934200" cy="0"/>
                <wp:effectExtent l="0" t="0" r="0" b="0"/>
                <wp:wrapTopAndBottom/>
                <wp:docPr id="18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5240" cap="flat" cmpd="sng">
                          <a:solidFill>
                            <a:srgbClr val="33669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margin-left:25.9pt;margin-top:26.8pt;height:0pt;width:546pt;mso-position-horizontal-relative:page;mso-wrap-distance-bottom:0pt;mso-wrap-distance-top:0pt;z-index:-251642880;mso-width-relative:page;mso-height-relative:page;" filled="f" stroked="t" coordsize="21600,21600" o:gfxdata="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b&#10;wiaQ2AAAAAkBAAAPAAAAAAAAAAEAIAAAACIAAABkcnMvZG93bnJldi54bWxQSwECFAAUAAAACACH&#10;TuJA0FM/OusBAADeAwAADgAAAAAAAAABACAAAAAnAQAAZHJzL2Uyb0RvYy54bWxQSwUGAAAAAAYA&#10;BgBZAQAAhAUAAAAA&#10;">
                <v:fill on="f" focussize="0,0"/>
                <v:stroke weight="1.2pt" color="#336699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rPr>
          <w:rFonts w:ascii="Times New Roman"/>
          <w:sz w:val="16"/>
        </w:rPr>
      </w:pPr>
    </w:p>
    <w:p>
      <w:pPr>
        <w:pStyle w:val="3"/>
        <w:spacing w:before="1"/>
        <w:rPr>
          <w:rFonts w:ascii="Times New Roman"/>
          <w:sz w:val="18"/>
        </w:rPr>
      </w:pPr>
    </w:p>
    <w:p>
      <w:pPr>
        <w:spacing w:before="80"/>
        <w:ind w:left="118" w:right="0" w:firstLine="0"/>
        <w:jc w:val="left"/>
        <w:rPr>
          <w:sz w:val="14"/>
        </w:rPr>
      </w:pPr>
      <w:r>
        <w:rPr>
          <w:color w:val="1F6D34"/>
          <w:sz w:val="14"/>
        </w:rPr>
        <w:t>您是如何获得（瑞士）</w:t>
      </w:r>
      <w:r>
        <w:rPr>
          <w:rFonts w:hint="eastAsia"/>
          <w:color w:val="1F6D34"/>
          <w:sz w:val="14"/>
          <w:lang w:val="en-US" w:eastAsia="zh-CN"/>
        </w:rPr>
        <w:t>EU商学院</w:t>
      </w:r>
      <w:r>
        <w:rPr>
          <w:color w:val="1F6D34"/>
          <w:sz w:val="14"/>
        </w:rPr>
        <w:t>项目的？</w:t>
      </w:r>
    </w:p>
    <w:p>
      <w:pPr>
        <w:pStyle w:val="7"/>
        <w:numPr>
          <w:ilvl w:val="0"/>
          <w:numId w:val="2"/>
        </w:numPr>
        <w:tabs>
          <w:tab w:val="left" w:pos="236"/>
          <w:tab w:val="left" w:pos="1822"/>
        </w:tabs>
        <w:spacing w:before="80" w:after="0" w:line="240" w:lineRule="auto"/>
        <w:ind w:left="235" w:right="0" w:hanging="118"/>
        <w:jc w:val="left"/>
        <w:rPr>
          <w:sz w:val="13"/>
        </w:rPr>
      </w:pPr>
      <w:r>
        <w:rPr>
          <w:color w:val="16468A"/>
          <w:sz w:val="13"/>
        </w:rPr>
        <w:t>贸易或展览会</w:t>
      </w:r>
      <w:r>
        <w:rPr>
          <w:color w:val="16468A"/>
          <w:spacing w:val="-37"/>
          <w:sz w:val="13"/>
        </w:rPr>
        <w:t>，</w:t>
      </w:r>
      <w:r>
        <w:rPr>
          <w:color w:val="16468A"/>
          <w:sz w:val="13"/>
        </w:rPr>
        <w:t>请注明?</w:t>
      </w:r>
      <w:r>
        <w:rPr>
          <w:color w:val="16468A"/>
          <w:sz w:val="13"/>
        </w:rPr>
        <w:tab/>
      </w:r>
      <w:r>
        <w:rPr>
          <w:color w:val="16468A"/>
          <w:sz w:val="13"/>
        </w:rPr>
        <w:t>———————————————————————————————————————————————————————————————————————</w:t>
      </w:r>
    </w:p>
    <w:p>
      <w:pPr>
        <w:pStyle w:val="7"/>
        <w:numPr>
          <w:ilvl w:val="0"/>
          <w:numId w:val="2"/>
        </w:numPr>
        <w:tabs>
          <w:tab w:val="left" w:pos="236"/>
          <w:tab w:val="left" w:pos="1663"/>
        </w:tabs>
        <w:spacing w:before="81" w:after="0" w:line="240" w:lineRule="auto"/>
        <w:ind w:left="235" w:right="0" w:hanging="118"/>
        <w:jc w:val="left"/>
        <w:rPr>
          <w:sz w:val="13"/>
        </w:rPr>
      </w:pPr>
      <w:r>
        <w:rPr>
          <w:color w:val="16468A"/>
          <w:sz w:val="13"/>
        </w:rPr>
        <w:t>教育指南，请注明?</w:t>
      </w:r>
      <w:r>
        <w:rPr>
          <w:color w:val="16468A"/>
          <w:sz w:val="13"/>
        </w:rPr>
        <w:tab/>
      </w:r>
      <w:r>
        <w:rPr>
          <w:color w:val="16468A"/>
          <w:sz w:val="13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>
      <w:pPr>
        <w:pStyle w:val="7"/>
        <w:numPr>
          <w:ilvl w:val="0"/>
          <w:numId w:val="2"/>
        </w:numPr>
        <w:tabs>
          <w:tab w:val="left" w:pos="236"/>
          <w:tab w:val="left" w:pos="1301"/>
        </w:tabs>
        <w:spacing w:before="78" w:after="0" w:line="240" w:lineRule="auto"/>
        <w:ind w:left="235" w:right="0" w:hanging="118"/>
        <w:jc w:val="left"/>
        <w:rPr>
          <w:sz w:val="13"/>
        </w:rPr>
      </w:pPr>
      <w:r>
        <w:rPr>
          <w:color w:val="16468A"/>
          <w:sz w:val="13"/>
        </w:rPr>
        <w:t>媒体</w:t>
      </w:r>
      <w:r>
        <w:rPr>
          <w:color w:val="16468A"/>
          <w:spacing w:val="-37"/>
          <w:sz w:val="13"/>
        </w:rPr>
        <w:t>，</w:t>
      </w:r>
      <w:r>
        <w:rPr>
          <w:color w:val="16468A"/>
          <w:sz w:val="13"/>
        </w:rPr>
        <w:t>请注明?</w:t>
      </w:r>
      <w:r>
        <w:rPr>
          <w:color w:val="16468A"/>
          <w:sz w:val="13"/>
        </w:rPr>
        <w:tab/>
      </w:r>
      <w:r>
        <w:rPr>
          <w:color w:val="16468A"/>
          <w:sz w:val="13"/>
        </w:rPr>
        <w:t>———————————————————————————————————————————————————————————————————————————</w:t>
      </w:r>
    </w:p>
    <w:p>
      <w:pPr>
        <w:pStyle w:val="7"/>
        <w:numPr>
          <w:ilvl w:val="0"/>
          <w:numId w:val="2"/>
        </w:numPr>
        <w:tabs>
          <w:tab w:val="left" w:pos="236"/>
          <w:tab w:val="left" w:pos="2340"/>
        </w:tabs>
        <w:spacing w:before="81" w:after="0" w:line="240" w:lineRule="auto"/>
        <w:ind w:left="235" w:right="0" w:hanging="118"/>
        <w:jc w:val="left"/>
        <w:rPr>
          <w:sz w:val="13"/>
        </w:rPr>
      </w:pPr>
      <w:r>
        <w:rPr>
          <w:color w:val="16468A"/>
          <w:sz w:val="13"/>
        </w:rPr>
        <w:t>以前学员推荐</w:t>
      </w:r>
      <w:r>
        <w:rPr>
          <w:color w:val="16468A"/>
          <w:spacing w:val="-37"/>
          <w:sz w:val="13"/>
        </w:rPr>
        <w:t>，</w:t>
      </w:r>
      <w:r>
        <w:rPr>
          <w:color w:val="16468A"/>
          <w:sz w:val="13"/>
        </w:rPr>
        <w:t>请提供他的名字?</w:t>
      </w:r>
      <w:r>
        <w:rPr>
          <w:color w:val="16468A"/>
          <w:sz w:val="13"/>
        </w:rPr>
        <w:tab/>
      </w:r>
      <w:r>
        <w:rPr>
          <w:color w:val="16468A"/>
          <w:sz w:val="13"/>
        </w:rPr>
        <w:t>———————————————————————————————————————————————————————————————————</w:t>
      </w:r>
    </w:p>
    <w:p>
      <w:pPr>
        <w:pStyle w:val="7"/>
        <w:numPr>
          <w:ilvl w:val="0"/>
          <w:numId w:val="2"/>
        </w:numPr>
        <w:tabs>
          <w:tab w:val="left" w:pos="236"/>
          <w:tab w:val="left" w:pos="2211"/>
        </w:tabs>
        <w:spacing w:before="80" w:after="0" w:line="240" w:lineRule="auto"/>
        <w:ind w:left="235" w:right="0" w:hanging="118"/>
        <w:jc w:val="left"/>
        <w:rPr>
          <w:sz w:val="13"/>
        </w:rPr>
      </w:pPr>
      <w:r>
        <w:rPr>
          <w:color w:val="16468A"/>
          <w:sz w:val="13"/>
        </w:rPr>
        <w:t>网络</w:t>
      </w:r>
      <w:r>
        <w:rPr>
          <w:color w:val="16468A"/>
          <w:spacing w:val="-18"/>
          <w:sz w:val="13"/>
        </w:rPr>
        <w:t>，</w:t>
      </w:r>
      <w:r>
        <w:rPr>
          <w:color w:val="16468A"/>
          <w:sz w:val="13"/>
        </w:rPr>
        <w:t>请提供网址</w:t>
      </w:r>
      <w:r>
        <w:rPr>
          <w:color w:val="16468A"/>
          <w:spacing w:val="-20"/>
          <w:sz w:val="13"/>
        </w:rPr>
        <w:t>，</w:t>
      </w:r>
      <w:r>
        <w:rPr>
          <w:color w:val="16468A"/>
          <w:sz w:val="13"/>
        </w:rPr>
        <w:t>搜索引擎?</w:t>
      </w:r>
      <w:r>
        <w:rPr>
          <w:color w:val="16468A"/>
          <w:sz w:val="13"/>
        </w:rPr>
        <w:tab/>
      </w:r>
      <w:r>
        <w:rPr>
          <w:color w:val="16468A"/>
          <w:sz w:val="13"/>
        </w:rPr>
        <w:t>————————————————————————————————————————————————————————————————————</w:t>
      </w:r>
    </w:p>
    <w:p>
      <w:pPr>
        <w:pStyle w:val="7"/>
        <w:numPr>
          <w:ilvl w:val="0"/>
          <w:numId w:val="2"/>
        </w:numPr>
        <w:tabs>
          <w:tab w:val="left" w:pos="236"/>
          <w:tab w:val="left" w:pos="1560"/>
        </w:tabs>
        <w:spacing w:before="81" w:after="0" w:line="240" w:lineRule="auto"/>
        <w:ind w:left="235" w:right="0" w:hanging="118"/>
        <w:jc w:val="left"/>
        <w:rPr>
          <w:sz w:val="13"/>
        </w:rPr>
      </w:pPr>
      <w:r>
        <w:rPr>
          <w:color w:val="16468A"/>
          <w:sz w:val="13"/>
        </w:rPr>
        <w:t>社交网络</w:t>
      </w:r>
      <w:r>
        <w:rPr>
          <w:color w:val="16468A"/>
          <w:spacing w:val="-37"/>
          <w:sz w:val="13"/>
        </w:rPr>
        <w:t>，</w:t>
      </w:r>
      <w:r>
        <w:rPr>
          <w:color w:val="16468A"/>
          <w:sz w:val="13"/>
        </w:rPr>
        <w:t>请注明?</w:t>
      </w:r>
      <w:r>
        <w:rPr>
          <w:color w:val="16468A"/>
          <w:sz w:val="13"/>
        </w:rPr>
        <w:tab/>
      </w:r>
      <w:r>
        <w:rPr>
          <w:color w:val="16468A"/>
          <w:sz w:val="13"/>
        </w:rPr>
        <w:t>—————————————————————————————————————————————————————————————————————————</w:t>
      </w:r>
    </w:p>
    <w:p>
      <w:pPr>
        <w:pStyle w:val="7"/>
        <w:numPr>
          <w:ilvl w:val="0"/>
          <w:numId w:val="2"/>
        </w:numPr>
        <w:tabs>
          <w:tab w:val="left" w:pos="236"/>
          <w:tab w:val="left" w:pos="2443"/>
        </w:tabs>
        <w:spacing w:before="78" w:after="0" w:line="240" w:lineRule="auto"/>
        <w:ind w:left="235" w:right="0" w:hanging="118"/>
        <w:jc w:val="left"/>
        <w:rPr>
          <w:sz w:val="13"/>
        </w:rPr>
      </w:pPr>
      <w:r>
        <w:rPr>
          <w:rFonts w:hint="eastAsia"/>
          <w:color w:val="16468A"/>
          <w:sz w:val="13"/>
          <w:lang w:val="en-US" w:eastAsia="zh-CN"/>
        </w:rPr>
        <w:t>EU商学院</w:t>
      </w:r>
      <w:r>
        <w:rPr>
          <w:color w:val="16468A"/>
          <w:sz w:val="13"/>
        </w:rPr>
        <w:t>招生办公室，请注明</w:t>
      </w:r>
      <w:r>
        <w:rPr>
          <w:rFonts w:hint="eastAsia"/>
          <w:color w:val="16468A"/>
          <w:sz w:val="13"/>
          <w:lang w:val="en-US" w:eastAsia="zh-CN"/>
        </w:rPr>
        <w:t>教学中心</w:t>
      </w:r>
      <w:r>
        <w:rPr>
          <w:color w:val="16468A"/>
          <w:sz w:val="13"/>
        </w:rPr>
        <w:t>——————————————————————————————————————————————————————————————————</w:t>
      </w:r>
    </w:p>
    <w:p>
      <w:pPr>
        <w:pStyle w:val="7"/>
        <w:numPr>
          <w:ilvl w:val="0"/>
          <w:numId w:val="2"/>
        </w:numPr>
        <w:tabs>
          <w:tab w:val="left" w:pos="236"/>
          <w:tab w:val="left" w:pos="1560"/>
        </w:tabs>
        <w:spacing w:before="81" w:after="0" w:line="240" w:lineRule="auto"/>
        <w:ind w:left="235" w:right="0" w:hanging="118"/>
        <w:jc w:val="left"/>
        <w:rPr>
          <w:sz w:val="13"/>
        </w:rPr>
      </w:pPr>
      <w:r>
        <w:rPr>
          <w:color w:val="16468A"/>
          <w:sz w:val="13"/>
        </w:rPr>
        <w:t>教育机构</w:t>
      </w:r>
      <w:r>
        <w:rPr>
          <w:color w:val="16468A"/>
          <w:spacing w:val="-37"/>
          <w:sz w:val="13"/>
        </w:rPr>
        <w:t>，</w:t>
      </w:r>
      <w:r>
        <w:rPr>
          <w:color w:val="16468A"/>
          <w:sz w:val="13"/>
        </w:rPr>
        <w:t>请注明?</w:t>
      </w:r>
      <w:r>
        <w:rPr>
          <w:color w:val="16468A"/>
          <w:sz w:val="13"/>
        </w:rPr>
        <w:tab/>
      </w:r>
      <w:r>
        <w:rPr>
          <w:color w:val="16468A"/>
          <w:sz w:val="13"/>
        </w:rPr>
        <w:t>—————————————————————————————————————————————————————————————————————————</w:t>
      </w:r>
    </w:p>
    <w:p>
      <w:pPr>
        <w:pStyle w:val="7"/>
        <w:numPr>
          <w:ilvl w:val="0"/>
          <w:numId w:val="2"/>
        </w:numPr>
        <w:tabs>
          <w:tab w:val="left" w:pos="236"/>
          <w:tab w:val="left" w:pos="1534"/>
        </w:tabs>
        <w:spacing w:before="80" w:after="0" w:line="240" w:lineRule="auto"/>
        <w:ind w:left="235" w:right="0" w:hanging="118"/>
        <w:jc w:val="left"/>
        <w:rPr>
          <w:sz w:val="13"/>
        </w:rPr>
      </w:pPr>
      <w:r>
        <w:rPr>
          <w:color w:val="16468A"/>
          <w:sz w:val="13"/>
        </w:rPr>
        <w:t>其他，请详细说明</w:t>
      </w:r>
      <w:r>
        <w:rPr>
          <w:color w:val="16468A"/>
          <w:sz w:val="13"/>
        </w:rPr>
        <w:tab/>
      </w:r>
      <w:r>
        <w:rPr>
          <w:color w:val="16468A"/>
          <w:sz w:val="13"/>
        </w:rPr>
        <w:t>—————————————————————————————————————————————————————————————————————————</w:t>
      </w:r>
    </w:p>
    <w:p>
      <w:pPr>
        <w:pStyle w:val="3"/>
        <w:spacing w:before="6"/>
        <w:rPr>
          <w:sz w:val="18"/>
        </w:rPr>
      </w:pPr>
    </w:p>
    <w:p>
      <w:pPr>
        <w:pStyle w:val="2"/>
      </w:pPr>
      <w:r>
        <w:rPr>
          <w:color w:val="1F6D34"/>
        </w:rPr>
        <w:t>材料提交</w:t>
      </w:r>
    </w:p>
    <w:p>
      <w:pPr>
        <w:pStyle w:val="7"/>
        <w:numPr>
          <w:ilvl w:val="0"/>
          <w:numId w:val="3"/>
        </w:numPr>
        <w:tabs>
          <w:tab w:val="left" w:pos="270"/>
        </w:tabs>
        <w:spacing w:before="82" w:after="0" w:line="149" w:lineRule="exact"/>
        <w:ind w:left="269" w:right="0" w:hanging="152"/>
        <w:jc w:val="left"/>
        <w:rPr>
          <w:sz w:val="12"/>
        </w:rPr>
      </w:pPr>
      <w:r>
        <w:rPr>
          <w:color w:val="16468A"/>
          <w:sz w:val="12"/>
        </w:rPr>
        <w:t>填写入学申请表格</w:t>
      </w:r>
    </w:p>
    <w:p>
      <w:pPr>
        <w:pStyle w:val="7"/>
        <w:numPr>
          <w:ilvl w:val="0"/>
          <w:numId w:val="3"/>
        </w:numPr>
        <w:tabs>
          <w:tab w:val="left" w:pos="270"/>
        </w:tabs>
        <w:spacing w:before="0" w:after="0" w:line="144" w:lineRule="exact"/>
        <w:ind w:left="269" w:right="0" w:hanging="152"/>
        <w:jc w:val="left"/>
        <w:rPr>
          <w:sz w:val="12"/>
        </w:rPr>
      </w:pPr>
      <w:r>
        <w:rPr>
          <w:color w:val="16468A"/>
          <w:sz w:val="12"/>
        </w:rPr>
        <w:t>学历学位证书和成绩单复印件各1份</w:t>
      </w:r>
    </w:p>
    <w:p>
      <w:pPr>
        <w:pStyle w:val="7"/>
        <w:numPr>
          <w:ilvl w:val="0"/>
          <w:numId w:val="3"/>
        </w:numPr>
        <w:tabs>
          <w:tab w:val="left" w:pos="270"/>
        </w:tabs>
        <w:spacing w:before="0" w:after="0" w:line="144" w:lineRule="exact"/>
        <w:ind w:left="269" w:right="0" w:hanging="152"/>
        <w:jc w:val="left"/>
        <w:rPr>
          <w:sz w:val="12"/>
        </w:rPr>
      </w:pPr>
      <w:r>
        <w:rPr>
          <w:color w:val="16468A"/>
          <w:sz w:val="12"/>
        </w:rPr>
        <w:t>在职名片3张</w:t>
      </w:r>
    </w:p>
    <w:p>
      <w:pPr>
        <w:pStyle w:val="7"/>
        <w:numPr>
          <w:ilvl w:val="0"/>
          <w:numId w:val="3"/>
        </w:numPr>
        <w:tabs>
          <w:tab w:val="left" w:pos="270"/>
        </w:tabs>
        <w:spacing w:before="0" w:after="0" w:line="144" w:lineRule="exact"/>
        <w:ind w:left="269" w:right="0" w:hanging="152"/>
        <w:jc w:val="left"/>
        <w:rPr>
          <w:sz w:val="12"/>
        </w:rPr>
      </w:pPr>
      <w:r>
        <w:rPr>
          <w:color w:val="16468A"/>
          <w:sz w:val="12"/>
        </w:rPr>
        <w:t>个人简历1份</w:t>
      </w:r>
    </w:p>
    <w:p>
      <w:pPr>
        <w:pStyle w:val="7"/>
        <w:numPr>
          <w:ilvl w:val="0"/>
          <w:numId w:val="3"/>
        </w:numPr>
        <w:tabs>
          <w:tab w:val="left" w:pos="270"/>
        </w:tabs>
        <w:spacing w:before="0" w:after="0" w:line="144" w:lineRule="exact"/>
        <w:ind w:left="269" w:right="0" w:hanging="152"/>
        <w:jc w:val="left"/>
        <w:rPr>
          <w:sz w:val="12"/>
        </w:rPr>
      </w:pPr>
      <w:r>
        <w:rPr>
          <w:color w:val="16468A"/>
          <w:sz w:val="12"/>
        </w:rPr>
        <w:t>2寸蓝底照片3张</w:t>
      </w:r>
    </w:p>
    <w:p>
      <w:pPr>
        <w:pStyle w:val="7"/>
        <w:numPr>
          <w:ilvl w:val="0"/>
          <w:numId w:val="3"/>
        </w:numPr>
        <w:tabs>
          <w:tab w:val="left" w:pos="270"/>
        </w:tabs>
        <w:spacing w:before="0" w:after="0" w:line="149" w:lineRule="exact"/>
        <w:ind w:left="269" w:right="0" w:hanging="152"/>
        <w:jc w:val="left"/>
        <w:rPr>
          <w:sz w:val="12"/>
        </w:rPr>
      </w:pPr>
      <w:r>
        <w:rPr>
          <w:color w:val="16468A"/>
          <w:sz w:val="12"/>
        </w:rPr>
        <w:t>有效护照或身份证复印件1份</w:t>
      </w:r>
    </w:p>
    <w:p>
      <w:pPr>
        <w:pStyle w:val="3"/>
        <w:spacing w:before="9"/>
        <w:rPr>
          <w:sz w:val="10"/>
        </w:rPr>
      </w:pPr>
    </w:p>
    <w:p>
      <w:pPr>
        <w:pStyle w:val="2"/>
      </w:pPr>
      <w:r>
        <w:rPr>
          <w:color w:val="1F6D34"/>
        </w:rPr>
        <w:t>证明</w:t>
      </w:r>
    </w:p>
    <w:p>
      <w:pPr>
        <w:spacing w:before="79" w:line="242" w:lineRule="auto"/>
        <w:ind w:left="118" w:right="153" w:firstLine="0"/>
        <w:jc w:val="left"/>
        <w:rPr>
          <w:sz w:val="15"/>
        </w:rPr>
      </w:pPr>
      <w:r>
        <w:rPr>
          <w:color w:val="16468A"/>
          <w:spacing w:val="-1"/>
          <w:w w:val="95"/>
          <w:sz w:val="15"/>
        </w:rPr>
        <w:t>我理解并接受</w:t>
      </w:r>
      <w:r>
        <w:rPr>
          <w:rFonts w:hint="eastAsia"/>
          <w:color w:val="16468A"/>
          <w:spacing w:val="-1"/>
          <w:w w:val="95"/>
          <w:sz w:val="15"/>
          <w:lang w:val="en-US" w:eastAsia="zh-CN"/>
        </w:rPr>
        <w:t>EU商学院</w:t>
      </w:r>
      <w:r>
        <w:rPr>
          <w:color w:val="16468A"/>
          <w:spacing w:val="-1"/>
          <w:w w:val="95"/>
          <w:sz w:val="15"/>
        </w:rPr>
        <w:t>入学申请和课程进程中的所有管理规定。</w:t>
      </w:r>
      <w:r>
        <w:rPr>
          <w:rFonts w:hint="eastAsia"/>
          <w:color w:val="16468A"/>
          <w:spacing w:val="-1"/>
          <w:w w:val="95"/>
          <w:sz w:val="15"/>
          <w:lang w:val="en-US" w:eastAsia="zh-CN"/>
        </w:rPr>
        <w:t>EU商学院</w:t>
      </w:r>
      <w:r>
        <w:rPr>
          <w:color w:val="16468A"/>
          <w:spacing w:val="-1"/>
          <w:w w:val="95"/>
          <w:sz w:val="15"/>
        </w:rPr>
        <w:t>所有校园由位于瑞士蒙特勒的</w:t>
      </w:r>
      <w:r>
        <w:rPr>
          <w:rFonts w:ascii="Times New Roman" w:eastAsia="Times New Roman"/>
          <w:color w:val="16468A"/>
          <w:w w:val="95"/>
          <w:sz w:val="15"/>
        </w:rPr>
        <w:t>EU</w:t>
      </w:r>
      <w:r>
        <w:rPr>
          <w:color w:val="16468A"/>
          <w:spacing w:val="-4"/>
          <w:w w:val="95"/>
          <w:sz w:val="15"/>
        </w:rPr>
        <w:t>总部统一管理，所有管理条款均依照瑞士法律制定。我保证我</w:t>
      </w:r>
      <w:r>
        <w:rPr>
          <w:color w:val="16468A"/>
          <w:spacing w:val="-4"/>
          <w:sz w:val="15"/>
        </w:rPr>
        <w:t>在申请中提供的信息是完整的、准确的，我提交的申请文章</w:t>
      </w:r>
      <w:r>
        <w:rPr>
          <w:rFonts w:ascii="Times New Roman" w:eastAsia="Times New Roman"/>
          <w:color w:val="16468A"/>
          <w:spacing w:val="-4"/>
          <w:sz w:val="15"/>
        </w:rPr>
        <w:t>/</w:t>
      </w:r>
      <w:r>
        <w:rPr>
          <w:color w:val="16468A"/>
          <w:spacing w:val="-4"/>
          <w:sz w:val="15"/>
        </w:rPr>
        <w:t>短片内容</w:t>
      </w:r>
      <w:r>
        <w:rPr>
          <w:rFonts w:ascii="Times New Roman" w:eastAsia="Times New Roman"/>
          <w:color w:val="16468A"/>
          <w:spacing w:val="-4"/>
          <w:sz w:val="15"/>
        </w:rPr>
        <w:t>100%</w:t>
      </w:r>
      <w:r>
        <w:rPr>
          <w:color w:val="16468A"/>
          <w:spacing w:val="-4"/>
          <w:sz w:val="15"/>
        </w:rPr>
        <w:t>系个人原创。</w:t>
      </w:r>
    </w:p>
    <w:p>
      <w:pPr>
        <w:pStyle w:val="3"/>
        <w:spacing w:before="5"/>
        <w:rPr>
          <w:sz w:val="18"/>
        </w:rPr>
      </w:pPr>
    </w:p>
    <w:p>
      <w:pPr>
        <w:spacing w:before="0"/>
        <w:ind w:left="118" w:right="0" w:firstLine="0"/>
        <w:jc w:val="left"/>
        <w:rPr>
          <w:sz w:val="15"/>
        </w:rPr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328930</wp:posOffset>
                </wp:positionH>
                <wp:positionV relativeFrom="paragraph">
                  <wp:posOffset>271145</wp:posOffset>
                </wp:positionV>
                <wp:extent cx="0" cy="421640"/>
                <wp:effectExtent l="6350" t="0" r="12700" b="16510"/>
                <wp:wrapNone/>
                <wp:docPr id="22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640"/>
                        </a:xfrm>
                        <a:prstGeom prst="line">
                          <a:avLst/>
                        </a:prstGeom>
                        <a:ln w="12192" cap="flat" cmpd="sng">
                          <a:solidFill>
                            <a:srgbClr val="33669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margin-left:25.9pt;margin-top:21.35pt;height:33.2pt;width:0pt;mso-position-horizontal-relative:page;z-index:251677696;mso-width-relative:page;mso-height-relative:page;" filled="f" stroked="t" coordsize="21600,21600" o:gfxdata="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Ku&#10;qxTXAAAACAEAAA8AAAAAAAAAAQAgAAAAIgAAAGRycy9kb3ducmV2LnhtbFBLAQIUABQAAAAIAIdO&#10;4kBRMEoH6wEAAN0DAAAOAAAAAAAAAAEAIAAAACYBAABkcnMvZTJvRG9jLnhtbFBLBQYAAAAABgAG&#10;AFkBAACDBQAAAAA=&#10;">
                <v:fill on="f" focussize="0,0"/>
                <v:stroke weight="0.96pt" color="#336699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16468A"/>
          <w:sz w:val="15"/>
        </w:rPr>
        <w:t>如果需要撤回申请，我了解不能退还已经支付的学费。我的签名表明，我所提交的所有申请信息都是完整的、准确的和诚实的。</w:t>
      </w:r>
    </w:p>
    <w:p>
      <w:pPr>
        <w:pStyle w:val="3"/>
        <w:spacing w:before="4"/>
        <w:rPr>
          <w:sz w:val="15"/>
        </w:rPr>
      </w:pPr>
      <w: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397510</wp:posOffset>
                </wp:positionH>
                <wp:positionV relativeFrom="paragraph">
                  <wp:posOffset>328295</wp:posOffset>
                </wp:positionV>
                <wp:extent cx="165100" cy="76200"/>
                <wp:effectExtent l="0" t="0" r="0" b="0"/>
                <wp:wrapTopAndBottom/>
                <wp:docPr id="19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20" w:lineRule="exact"/>
                              <w:ind w:left="0" w:right="0" w:firstLine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6468A"/>
                                <w:sz w:val="12"/>
                              </w:rPr>
                              <w:t>签名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31.3pt;margin-top:25.85pt;height:6pt;width:13pt;mso-position-horizontal-relative:page;mso-wrap-distance-bottom:0pt;mso-wrap-distance-top:0pt;z-index:-251641856;mso-width-relative:page;mso-height-relative:page;" filled="f" stroked="f" coordsize="21600,21600" o:gfxdata="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VRwmnVAAAABwEAAA8AAAAAAAAAAQAgAAAAIgAAAGRycy9kb3ducmV2LnhtbFBLAQIUABQAAAAI&#10;AIdO4kC6q/EAtwEAAHIDAAAOAAAAAAAAAAEAIAAAACQ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20" w:lineRule="exact"/>
                        <w:ind w:left="0" w:right="0" w:firstLine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color w:val="16468A"/>
                          <w:sz w:val="12"/>
                        </w:rPr>
                        <w:t>签名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5700395</wp:posOffset>
                </wp:positionH>
                <wp:positionV relativeFrom="paragraph">
                  <wp:posOffset>155575</wp:posOffset>
                </wp:positionV>
                <wp:extent cx="1600200" cy="421640"/>
                <wp:effectExtent l="6350" t="6350" r="12700" b="10160"/>
                <wp:wrapTopAndBottom/>
                <wp:docPr id="20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21640"/>
                        </a:xfrm>
                        <a:prstGeom prst="rect">
                          <a:avLst/>
                        </a:prstGeom>
                        <a:noFill/>
                        <a:ln w="12192" cap="flat" cmpd="sng">
                          <a:solidFill>
                            <a:srgbClr val="33669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2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tabs>
                                <w:tab w:val="left" w:pos="903"/>
                                <w:tab w:val="left" w:pos="1353"/>
                                <w:tab w:val="left" w:pos="1804"/>
                              </w:tabs>
                              <w:spacing w:before="1"/>
                              <w:ind w:left="180" w:right="0" w:firstLine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6468A"/>
                                <w:sz w:val="12"/>
                              </w:rPr>
                              <w:t>日期</w:t>
                            </w:r>
                            <w:r>
                              <w:rPr>
                                <w:rFonts w:ascii="Times New Roman" w:eastAsia="Times New Roman"/>
                                <w:color w:val="16468A"/>
                                <w:sz w:val="12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/>
                                <w:color w:val="16468A"/>
                                <w:sz w:val="12"/>
                                <w:u w:val="single" w:color="15458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color w:val="16468A"/>
                                <w:sz w:val="12"/>
                                <w:u w:val="single" w:color="154589"/>
                              </w:rPr>
                              <w:tab/>
                            </w:r>
                            <w:r>
                              <w:rPr>
                                <w:color w:val="16468A"/>
                                <w:sz w:val="12"/>
                              </w:rPr>
                              <w:t>年</w:t>
                            </w:r>
                            <w:r>
                              <w:rPr>
                                <w:color w:val="16468A"/>
                                <w:sz w:val="12"/>
                                <w:u w:val="single" w:color="154589"/>
                              </w:rPr>
                              <w:t xml:space="preserve"> </w:t>
                            </w:r>
                            <w:r>
                              <w:rPr>
                                <w:color w:val="16468A"/>
                                <w:sz w:val="12"/>
                                <w:u w:val="single" w:color="154589"/>
                              </w:rPr>
                              <w:tab/>
                            </w:r>
                            <w:r>
                              <w:rPr>
                                <w:color w:val="16468A"/>
                                <w:sz w:val="12"/>
                              </w:rPr>
                              <w:t>月</w:t>
                            </w:r>
                            <w:r>
                              <w:rPr>
                                <w:color w:val="16468A"/>
                                <w:sz w:val="12"/>
                                <w:u w:val="single" w:color="154589"/>
                              </w:rPr>
                              <w:t xml:space="preserve"> </w:t>
                            </w:r>
                            <w:r>
                              <w:rPr>
                                <w:color w:val="16468A"/>
                                <w:sz w:val="12"/>
                                <w:u w:val="single" w:color="154589"/>
                              </w:rPr>
                              <w:tab/>
                            </w:r>
                            <w:r>
                              <w:rPr>
                                <w:color w:val="16468A"/>
                                <w:sz w:val="12"/>
                              </w:rPr>
                              <w:t>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448.85pt;margin-top:12.25pt;height:33.2pt;width:126pt;mso-position-horizontal-relative:page;mso-wrap-distance-bottom:0pt;mso-wrap-distance-top:0pt;z-index:-251640832;mso-width-relative:page;mso-height-relative:page;" filled="f" stroked="t" coordsize="21600,21600" o:gfxdata="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K2A+StkAAAAKAQAA&#10;DwAAAAAAAAABACAAAAAiAAAAZHJzL2Rvd25yZXYueG1sUEsBAhQAFAAAAAgAh07iQHMJF1UYAgAA&#10;NAQAAA4AAAAAAAAAAQAgAAAAKAEAAGRycy9lMm9Eb2MueG1sUEsFBgAAAAAGAAYAWQEAALIFAAAA&#10;AA==&#10;">
                <v:fill on="f" focussize="0,0"/>
                <v:stroke weight="0.96pt" color="#336699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before="2"/>
                        <w:rPr>
                          <w:sz w:val="20"/>
                        </w:rPr>
                      </w:pPr>
                    </w:p>
                    <w:p>
                      <w:pPr>
                        <w:tabs>
                          <w:tab w:val="left" w:pos="903"/>
                          <w:tab w:val="left" w:pos="1353"/>
                          <w:tab w:val="left" w:pos="1804"/>
                        </w:tabs>
                        <w:spacing w:before="1"/>
                        <w:ind w:left="180" w:right="0" w:firstLine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color w:val="16468A"/>
                          <w:sz w:val="12"/>
                        </w:rPr>
                        <w:t>日期</w:t>
                      </w:r>
                      <w:r>
                        <w:rPr>
                          <w:rFonts w:ascii="Times New Roman" w:eastAsia="Times New Roman"/>
                          <w:color w:val="16468A"/>
                          <w:sz w:val="12"/>
                        </w:rPr>
                        <w:t>:</w:t>
                      </w:r>
                      <w:r>
                        <w:rPr>
                          <w:rFonts w:ascii="Times New Roman" w:eastAsia="Times New Roman"/>
                          <w:color w:val="16468A"/>
                          <w:sz w:val="12"/>
                          <w:u w:val="single" w:color="154589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color w:val="16468A"/>
                          <w:sz w:val="12"/>
                          <w:u w:val="single" w:color="154589"/>
                        </w:rPr>
                        <w:tab/>
                      </w:r>
                      <w:r>
                        <w:rPr>
                          <w:color w:val="16468A"/>
                          <w:sz w:val="12"/>
                        </w:rPr>
                        <w:t>年</w:t>
                      </w:r>
                      <w:r>
                        <w:rPr>
                          <w:color w:val="16468A"/>
                          <w:sz w:val="12"/>
                          <w:u w:val="single" w:color="154589"/>
                        </w:rPr>
                        <w:t xml:space="preserve"> </w:t>
                      </w:r>
                      <w:r>
                        <w:rPr>
                          <w:color w:val="16468A"/>
                          <w:sz w:val="12"/>
                          <w:u w:val="single" w:color="154589"/>
                        </w:rPr>
                        <w:tab/>
                      </w:r>
                      <w:r>
                        <w:rPr>
                          <w:color w:val="16468A"/>
                          <w:sz w:val="12"/>
                        </w:rPr>
                        <w:t>月</w:t>
                      </w:r>
                      <w:r>
                        <w:rPr>
                          <w:color w:val="16468A"/>
                          <w:sz w:val="12"/>
                          <w:u w:val="single" w:color="154589"/>
                        </w:rPr>
                        <w:t xml:space="preserve"> </w:t>
                      </w:r>
                      <w:r>
                        <w:rPr>
                          <w:color w:val="16468A"/>
                          <w:sz w:val="12"/>
                          <w:u w:val="single" w:color="154589"/>
                        </w:rPr>
                        <w:tab/>
                      </w:r>
                      <w:r>
                        <w:rPr>
                          <w:color w:val="16468A"/>
                          <w:sz w:val="12"/>
                        </w:rPr>
                        <w:t>日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>
      <w:pgSz w:w="11910" w:h="16840"/>
      <w:pgMar w:top="1260" w:right="300" w:bottom="280" w:left="400" w:header="485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3422015</wp:posOffset>
              </wp:positionH>
              <wp:positionV relativeFrom="page">
                <wp:posOffset>294640</wp:posOffset>
              </wp:positionV>
              <wp:extent cx="1824355" cy="441325"/>
              <wp:effectExtent l="0" t="0" r="0" b="0"/>
              <wp:wrapNone/>
              <wp:docPr id="2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4355" cy="44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42" w:lineRule="auto"/>
                            <w:ind w:left="555" w:right="18" w:hanging="536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rFonts w:ascii="Times New Roman" w:eastAsia="Times New Roman"/>
                              <w:color w:val="1F6D34"/>
                              <w:sz w:val="28"/>
                            </w:rPr>
                            <w:t>DBA</w:t>
                          </w:r>
                          <w:r>
                            <w:rPr>
                              <w:color w:val="1F6D34"/>
                              <w:sz w:val="28"/>
                            </w:rPr>
                            <w:t>（工商管理博士） 入学申请表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69.45pt;margin-top:23.2pt;height:34.75pt;width:143.65pt;mso-position-horizontal-relative:page;mso-position-vertical-relative:page;z-index:-251656192;mso-width-relative:page;mso-height-relative:page;" filled="f" stroked="f" coordsize="21600,21600" o:gfxdata="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GYW4qbZAAAACgEAAA8AAAAAAAAAAQAgAAAAIgAAAGRycy9kb3ducmV2LnhtbFBL&#10;AQIUABQAAAAIAIdO4kDKl37RvAEAAHMDAAAOAAAAAAAAAAEAIAAAACg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42" w:lineRule="auto"/>
                      <w:ind w:left="555" w:right="18" w:hanging="536"/>
                      <w:jc w:val="left"/>
                      <w:rPr>
                        <w:sz w:val="28"/>
                      </w:rPr>
                    </w:pPr>
                    <w:r>
                      <w:rPr>
                        <w:rFonts w:ascii="Times New Roman" w:eastAsia="Times New Roman"/>
                        <w:color w:val="1F6D34"/>
                        <w:sz w:val="28"/>
                      </w:rPr>
                      <w:t>DBA</w:t>
                    </w:r>
                    <w:r>
                      <w:rPr>
                        <w:color w:val="1F6D34"/>
                        <w:sz w:val="28"/>
                      </w:rPr>
                      <w:t>（工商管理博士） 入学申请表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"/>
      <w:lvlJc w:val="left"/>
      <w:pPr>
        <w:ind w:left="235" w:hanging="117"/>
      </w:pPr>
      <w:rPr>
        <w:rFonts w:hint="default" w:ascii="Wingdings" w:hAnsi="Wingdings" w:eastAsia="Wingdings" w:cs="Wingdings"/>
        <w:color w:val="16468A"/>
        <w:spacing w:val="-1"/>
        <w:w w:val="100"/>
        <w:sz w:val="11"/>
        <w:szCs w:val="1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36" w:hanging="11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33" w:hanging="11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29" w:hanging="11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26" w:hanging="11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723" w:hanging="11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19" w:hanging="11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916" w:hanging="11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012" w:hanging="117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"/>
      <w:lvlJc w:val="left"/>
      <w:pPr>
        <w:ind w:left="289" w:hanging="117"/>
      </w:pPr>
      <w:rPr>
        <w:rFonts w:hint="default" w:ascii="Wingdings" w:hAnsi="Wingdings" w:eastAsia="Wingdings" w:cs="Wingdings"/>
        <w:color w:val="16468A"/>
        <w:spacing w:val="-1"/>
        <w:w w:val="100"/>
        <w:sz w:val="11"/>
        <w:szCs w:val="1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94" w:hanging="11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8" w:hanging="11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22" w:hanging="11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6" w:hanging="11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50" w:hanging="11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64" w:hanging="11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78" w:hanging="11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92" w:hanging="117"/>
      </w:pPr>
      <w:rPr>
        <w:rFonts w:hint="default"/>
        <w:lang w:val="zh-CN" w:eastAsia="zh-CN" w:bidi="zh-CN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269" w:hanging="152"/>
        <w:jc w:val="left"/>
      </w:pPr>
      <w:rPr>
        <w:rFonts w:hint="default" w:ascii="Times New Roman" w:hAnsi="Times New Roman" w:eastAsia="Times New Roman" w:cs="Times New Roman"/>
        <w:color w:val="16468A"/>
        <w:w w:val="100"/>
        <w:sz w:val="12"/>
        <w:szCs w:val="1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54" w:hanging="15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49" w:hanging="15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15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38" w:hanging="15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733" w:hanging="15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27" w:hanging="15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922" w:hanging="15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016" w:hanging="152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3YmVlNDU4Y2Q2M2Q0MmE5ZWM0YTRlZmVlMDE3NmMifQ=="/>
  </w:docVars>
  <w:rsids>
    <w:rsidRoot w:val="00000000"/>
    <w:rsid w:val="07D26088"/>
    <w:rsid w:val="1FD85242"/>
    <w:rsid w:val="27D1378F"/>
    <w:rsid w:val="2ED54D89"/>
    <w:rsid w:val="3CD66D0C"/>
    <w:rsid w:val="46750301"/>
    <w:rsid w:val="661853E5"/>
    <w:rsid w:val="6BE71DE7"/>
    <w:rsid w:val="77BB46F3"/>
    <w:rsid w:val="7CCF3E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18"/>
      <w:outlineLvl w:val="1"/>
    </w:pPr>
    <w:rPr>
      <w:rFonts w:ascii="宋体" w:hAnsi="宋体" w:eastAsia="宋体" w:cs="宋体"/>
      <w:sz w:val="14"/>
      <w:szCs w:val="1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3"/>
      <w:szCs w:val="13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235" w:hanging="118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ind w:left="107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1435</Words>
  <Characters>1470</Characters>
  <TotalTime>1</TotalTime>
  <ScaleCrop>false</ScaleCrop>
  <LinksUpToDate>false</LinksUpToDate>
  <CharactersWithSpaces>1517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2020-09-22T01:07:00Z</dcterms:created>
  <dc:creator>微软用户</dc:creator>
  <cp:lastModifiedBy>刘煜坤老师</cp:lastModifiedBy>
  <dcterms:modified xsi:type="dcterms:W3CDTF">2023-05-15T07:49:50Z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2020-09-22T00:00:00Z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1B0E490E92444E3B8C7FFA947A8F6FFF_13</vt:lpwstr>
  </property>
</Properties>
</file>